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WYCHOWAWCZO – PROFILAKTYCZNY W ZESPOLE SZKOLNO- PRZEDSZKOLNY W SZKOLE PODSTAWOWEJ im. I Armii Wojska Polskiego w Kamieniu Krajeńskim</w:t>
      </w:r>
    </w:p>
    <w:p w:rsid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art. 84 ustawy Prawo oświatowe Dz.U.59/2016</w:t>
      </w:r>
    </w:p>
    <w:p w:rsid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Pr="007A3860" w:rsidRDefault="00CE5467" w:rsidP="00CE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60">
        <w:rPr>
          <w:rFonts w:ascii="Times New Roman" w:hAnsi="Times New Roman" w:cs="Times New Roman"/>
          <w:b/>
          <w:sz w:val="28"/>
          <w:szCs w:val="28"/>
        </w:rPr>
        <w:t>CZĘŚĆ I</w:t>
      </w:r>
    </w:p>
    <w:p w:rsidR="00CE5467" w:rsidRPr="00DE6EA0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 w:rsidRPr="00DE6EA0">
        <w:rPr>
          <w:rFonts w:ascii="Times New Roman" w:hAnsi="Times New Roman" w:cs="Times New Roman"/>
          <w:b/>
          <w:sz w:val="28"/>
          <w:szCs w:val="28"/>
        </w:rPr>
        <w:t>1. Opis funkcjonowania szkoły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Szkoła funkcjonuje w czterech budynkach. Trzy z nich znajdują się w Kamieniu Krajeńskim, przy ulicach: Szkolnej (budynek główny), Sępoleńskiej i Witosa (hala sportowa).  Trzeci natomiast znajduje się w Płociczu.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Szkoła funkcjonuje w zespole. Do szkoły uczęszczają uczniowie z Kamienia Krajeńskiego, Płocicza, Dąbrowy, Witkowa, Starego Gro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nowa, Myśligoszczy, Buki, Orzełka, Jerzmionek, Nowej Wsi, Niw, Zamartego, Obkasu, Małej i Dużej Cerkwicy, Radzimia i Dąbrówki. 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szkole naucza się dwóch języków obcych: języka angielskiego</w:t>
      </w:r>
      <w:r w:rsidRPr="0069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języka niemieckiego. Realizowane są  liczne pro</w:t>
      </w:r>
      <w:r>
        <w:rPr>
          <w:rFonts w:ascii="Times New Roman" w:hAnsi="Times New Roman" w:cs="Times New Roman"/>
          <w:sz w:val="28"/>
          <w:szCs w:val="28"/>
        </w:rPr>
        <w:softHyphen/>
        <w:t>jekty dotyczące kultury i tradycji naszego regionu.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Praca szkoły oparta jest o jej misję i wizję oraz patrona szkoły. </w:t>
      </w:r>
    </w:p>
    <w:p w:rsidR="00CE5467" w:rsidRPr="00534601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 w:rsidRPr="00534601">
        <w:rPr>
          <w:rFonts w:ascii="Times New Roman" w:hAnsi="Times New Roman" w:cs="Times New Roman"/>
          <w:b/>
        </w:rPr>
        <w:t xml:space="preserve">        </w:t>
      </w:r>
      <w:r w:rsidRPr="00534601">
        <w:rPr>
          <w:rFonts w:ascii="Times New Roman" w:hAnsi="Times New Roman" w:cs="Times New Roman"/>
          <w:b/>
          <w:sz w:val="28"/>
          <w:szCs w:val="28"/>
        </w:rPr>
        <w:t>Misja szkoły:</w:t>
      </w:r>
    </w:p>
    <w:p w:rsidR="00CE5467" w:rsidRPr="00534601" w:rsidRDefault="00CE5467" w:rsidP="00CE54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34601">
        <w:rPr>
          <w:rFonts w:ascii="Times New Roman" w:hAnsi="Times New Roman" w:cs="Times New Roman"/>
          <w:b/>
          <w:i/>
          <w:iCs/>
        </w:rPr>
        <w:t xml:space="preserve">         </w:t>
      </w:r>
      <w:r w:rsidRPr="00534601">
        <w:rPr>
          <w:rFonts w:ascii="Times New Roman" w:hAnsi="Times New Roman" w:cs="Times New Roman"/>
          <w:b/>
          <w:i/>
          <w:iCs/>
          <w:sz w:val="28"/>
          <w:szCs w:val="28"/>
        </w:rPr>
        <w:t>Szkoła jest miejscem, gdzie każdemu daje się szansę stawania się wartościowym człowiekiem, otwartym na dobro i piękno oraz wprowadzającym w życie wartości humanistyczne.</w:t>
      </w:r>
    </w:p>
    <w:p w:rsidR="00CE5467" w:rsidRPr="00534601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34601">
        <w:rPr>
          <w:rFonts w:ascii="Times New Roman" w:hAnsi="Times New Roman" w:cs="Times New Roman"/>
          <w:b/>
          <w:sz w:val="28"/>
          <w:szCs w:val="28"/>
        </w:rPr>
        <w:t>Wizja szkoły:</w:t>
      </w:r>
    </w:p>
    <w:p w:rsidR="00CE5467" w:rsidRPr="00534601" w:rsidRDefault="00CE5467" w:rsidP="00CE5467">
      <w:pPr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</w:pPr>
      <w:r w:rsidRPr="00534601">
        <w:rPr>
          <w:rFonts w:ascii="BookmanOldStyle;'Times New Rom" w:hAnsi="BookmanOldStyle;'Times New Rom" w:cs="BookmanOldStyle;'Times New Rom"/>
          <w:b/>
        </w:rPr>
        <w:lastRenderedPageBreak/>
        <w:t xml:space="preserve">         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 xml:space="preserve">Przygotowanie  ucznia do 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ż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 xml:space="preserve">ycia we współczesnym 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ś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>wiecie poprzez przekazywanie wiadomo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ś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>ci, rozwijanie umiej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ę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>tno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ś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>ci oraz kształtowanie pozytywnego systemu warto</w:t>
      </w:r>
      <w:r w:rsidRPr="00534601">
        <w:rPr>
          <w:rFonts w:ascii="TimesNewRoman;Italic" w:eastAsia="TimesNewRoman;Italic" w:hAnsi="TimesNewRoman;Italic" w:cs="TimesNewRoman;Italic"/>
          <w:b/>
          <w:i/>
          <w:iCs/>
          <w:sz w:val="28"/>
          <w:szCs w:val="28"/>
        </w:rPr>
        <w:t>ś</w:t>
      </w:r>
      <w:r w:rsidRPr="00534601">
        <w:rPr>
          <w:rFonts w:ascii="Times-Italic;Times New Roman" w:hAnsi="Times-Italic;Times New Roman" w:cs="Times-Italic;Times New Roman"/>
          <w:b/>
          <w:i/>
          <w:iCs/>
          <w:sz w:val="28"/>
          <w:szCs w:val="28"/>
        </w:rPr>
        <w:t>ci i postaw.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1A609B" w:rsidRDefault="00CE5467" w:rsidP="00CE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09B">
        <w:rPr>
          <w:rFonts w:ascii="Times New Roman" w:hAnsi="Times New Roman" w:cs="Times New Roman"/>
          <w:b/>
          <w:sz w:val="28"/>
          <w:szCs w:val="28"/>
        </w:rPr>
        <w:t>2. Podstawy prawne: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Powszechna Deklaracja Praw Człowieka</w:t>
      </w:r>
      <w:r w:rsidRPr="001A609B">
        <w:rPr>
          <w:rFonts w:ascii="Times New Roman" w:hAnsi="Times New Roman" w:cs="Times New Roman"/>
          <w:sz w:val="28"/>
          <w:szCs w:val="28"/>
        </w:rPr>
        <w:t xml:space="preserve"> z 10 grudnia 1948 r.,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Europejska Konwencja o Ochronie Praw Człowieka i Podstawowych Wolności.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Deklaracja Praw Dziecka.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Konwencja o Prawach Dziecka Narodów Zjednoczonych</w:t>
      </w:r>
      <w:r w:rsidRPr="001A609B">
        <w:rPr>
          <w:rFonts w:ascii="Times New Roman" w:hAnsi="Times New Roman" w:cs="Times New Roman"/>
          <w:sz w:val="28"/>
          <w:szCs w:val="28"/>
        </w:rPr>
        <w:t xml:space="preserve"> z 20 listopada 1989 r.,</w:t>
      </w:r>
      <w:r w:rsidRPr="001A6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Konstytucja Rzeczypospolitej Polskiej</w:t>
      </w:r>
      <w:r w:rsidRPr="001A609B">
        <w:rPr>
          <w:rFonts w:ascii="Times New Roman" w:hAnsi="Times New Roman" w:cs="Times New Roman"/>
          <w:sz w:val="28"/>
          <w:szCs w:val="28"/>
        </w:rPr>
        <w:t xml:space="preserve"> z 1997 r.</w:t>
      </w:r>
      <w:r w:rsidRPr="001A609B">
        <w:rPr>
          <w:rFonts w:ascii="Times New Roman" w:hAnsi="Times New Roman" w:cs="Times New Roman"/>
          <w:bCs/>
          <w:sz w:val="28"/>
          <w:szCs w:val="28"/>
        </w:rPr>
        <w:t xml:space="preserve"> (art. 48, 53, 70)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Ustawa o systemie oświaty z 7.09.1991 r</w:t>
      </w:r>
      <w:r w:rsidRPr="001A609B">
        <w:rPr>
          <w:rFonts w:ascii="Times New Roman" w:hAnsi="Times New Roman" w:cs="Times New Roman"/>
          <w:sz w:val="28"/>
          <w:szCs w:val="28"/>
        </w:rPr>
        <w:t xml:space="preserve">. </w:t>
      </w:r>
      <w:r w:rsidRPr="001A609B">
        <w:rPr>
          <w:rFonts w:ascii="Times New Roman" w:hAnsi="Times New Roman" w:cs="Times New Roman"/>
          <w:bCs/>
          <w:sz w:val="28"/>
          <w:szCs w:val="28"/>
        </w:rPr>
        <w:t xml:space="preserve">art. 1, 5, 33, 34a, 40; </w:t>
      </w:r>
      <w:r w:rsidRPr="001A609B">
        <w:rPr>
          <w:rFonts w:ascii="Times New Roman" w:hAnsi="Times New Roman" w:cs="Times New Roman"/>
          <w:sz w:val="28"/>
          <w:szCs w:val="28"/>
        </w:rPr>
        <w:t>( tekst jedn.: Dz. U. z 2015 r. Poz. 2156 ze zmianami),</w:t>
      </w:r>
      <w:r w:rsidRPr="001A6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 xml:space="preserve">Ustawa z 26.01.1982 r. Karta Nauczyciela - art. 6, </w:t>
      </w:r>
      <w:r w:rsidRPr="001A609B">
        <w:rPr>
          <w:rFonts w:ascii="Times New Roman" w:hAnsi="Times New Roman" w:cs="Times New Roman"/>
          <w:sz w:val="28"/>
          <w:szCs w:val="28"/>
        </w:rPr>
        <w:t xml:space="preserve"> Dz. U. z 2006 r. Nr 97 poz.674 ze zm.,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Program Polityki Prorodzinnej Państwa.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sz w:val="28"/>
          <w:szCs w:val="28"/>
        </w:rPr>
        <w:t>Rozporządzenie MEN z dnia 21 maja 2001 r. w sprawie ramowych statutów publicznego przedszkola oraz publicznych szkół (Dz. U. z 2001 r. Nr 61 poz. 624 ze zm.),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 xml:space="preserve">Rozporządzenie MEN </w:t>
      </w:r>
      <w:r w:rsidRPr="001A609B">
        <w:rPr>
          <w:rFonts w:ascii="Times New Roman" w:hAnsi="Times New Roman" w:cs="Times New Roman"/>
          <w:sz w:val="28"/>
          <w:szCs w:val="28"/>
        </w:rPr>
        <w:t xml:space="preserve">z dnia 27 sierpnia 2012 r. </w:t>
      </w:r>
      <w:r w:rsidRPr="001A609B">
        <w:rPr>
          <w:rFonts w:ascii="Times New Roman" w:hAnsi="Times New Roman" w:cs="Times New Roman"/>
          <w:bCs/>
          <w:sz w:val="28"/>
          <w:szCs w:val="28"/>
        </w:rPr>
        <w:t xml:space="preserve">w sprawie podstawy programowej </w:t>
      </w:r>
      <w:r w:rsidRPr="001A609B">
        <w:rPr>
          <w:rFonts w:ascii="Times New Roman" w:hAnsi="Times New Roman" w:cs="Times New Roman"/>
          <w:sz w:val="28"/>
          <w:szCs w:val="28"/>
        </w:rPr>
        <w:t xml:space="preserve">wychowania przedszkolnego oraz </w:t>
      </w:r>
      <w:r w:rsidRPr="001A609B">
        <w:rPr>
          <w:rFonts w:ascii="Times New Roman" w:hAnsi="Times New Roman" w:cs="Times New Roman"/>
          <w:bCs/>
          <w:sz w:val="28"/>
          <w:szCs w:val="28"/>
        </w:rPr>
        <w:t xml:space="preserve">kształcenia ogólnego z </w:t>
      </w:r>
      <w:r w:rsidRPr="001A609B">
        <w:rPr>
          <w:rFonts w:ascii="Times New Roman" w:hAnsi="Times New Roman" w:cs="Times New Roman"/>
          <w:sz w:val="28"/>
          <w:szCs w:val="28"/>
        </w:rPr>
        <w:t xml:space="preserve"> poszczególnych typach szkół ze zmianami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Ramowy Statut szkoły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Rozporządzenie MEN w sprawie nadzoru pedagogicznego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bCs/>
          <w:sz w:val="28"/>
          <w:szCs w:val="28"/>
        </w:rPr>
        <w:t>Programy narodowe i krajowe.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sz w:val="28"/>
          <w:szCs w:val="28"/>
        </w:rPr>
        <w:t>Rozporządzenie MEN z 18 sierpnia 2015 r. w sprawie zakresu i form prowadzenia w szkołach i placówkach systemu oświaty działalności  wychowawczej, edukacyjnej, informacyjnej i profilaktycznej w celu przeciwdziałania narkomanii.</w:t>
      </w:r>
    </w:p>
    <w:p w:rsidR="00CE5467" w:rsidRPr="001A609B" w:rsidRDefault="00CE5467" w:rsidP="00CE54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09B">
        <w:rPr>
          <w:rFonts w:ascii="Times New Roman" w:hAnsi="Times New Roman" w:cs="Times New Roman"/>
          <w:sz w:val="28"/>
          <w:szCs w:val="28"/>
        </w:rPr>
        <w:t>Statut Szkoły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467" w:rsidRPr="001A609B" w:rsidRDefault="00CE5467" w:rsidP="00CE54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467" w:rsidRPr="00DE6EA0" w:rsidRDefault="00CE5467" w:rsidP="00CE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A0">
        <w:rPr>
          <w:rFonts w:ascii="Times New Roman" w:hAnsi="Times New Roman" w:cs="Times New Roman"/>
          <w:b/>
          <w:sz w:val="28"/>
          <w:szCs w:val="28"/>
        </w:rPr>
        <w:t>4. Środowisko lokalne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Rodzice uczniów zatrudnieni są najczęściej poza miejscem zamieszkania. Wielu z nich pracuje za granicą. W najbliż</w:t>
      </w:r>
      <w:r>
        <w:rPr>
          <w:rFonts w:ascii="Times New Roman" w:hAnsi="Times New Roman" w:cs="Times New Roman"/>
          <w:sz w:val="28"/>
          <w:szCs w:val="28"/>
        </w:rPr>
        <w:softHyphen/>
        <w:t>szym środowisku brakuje zakładów pracy, w których mogliby znaleźć zatrudnienie. Część z nich to ludzie bezrobotni, korzystający z usług Miejsko-Gminnego Ośrodka Pomocy Społecznej i Powiatowego Centrum Pomocy Rodzinie.</w:t>
      </w:r>
    </w:p>
    <w:p w:rsidR="00CE5467" w:rsidRDefault="00CE5467" w:rsidP="00CE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Szkoła współpracuje z Miejsko-Gminnym Ośrodkiem Kultury, Urzędem Miejskim, Kamieńskim Towarzystwem Kultu</w:t>
      </w:r>
      <w:r>
        <w:rPr>
          <w:rFonts w:ascii="Times New Roman" w:hAnsi="Times New Roman" w:cs="Times New Roman"/>
          <w:sz w:val="28"/>
          <w:szCs w:val="28"/>
        </w:rPr>
        <w:softHyphen/>
        <w:t>ralnym, miej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scową parafią, hospicjum w Chojnicach, biblioteką publiczną, policją, sanepidem, poradnią psychologiczno-pedagogiczną, sądem rodzinnym, schroniskiem dla zwierząt. Uczniowie pracują jako wolontariusze w domach opieki społecznej dla dzieci i dorosłych.  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1E">
        <w:rPr>
          <w:rFonts w:ascii="Times New Roman" w:hAnsi="Times New Roman" w:cs="Times New Roman"/>
          <w:b/>
          <w:sz w:val="28"/>
          <w:szCs w:val="28"/>
        </w:rPr>
        <w:t>5. Opis sylwetki wychowanka</w:t>
      </w:r>
    </w:p>
    <w:p w:rsidR="00CE5467" w:rsidRDefault="00CE5467" w:rsidP="00CE54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uczciwy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E5467" w:rsidRPr="00A51A1E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Nie kłamie, nie oszukuje, w czasie sprawdzianów i odpowiedzi ustnych nie korzysta ze „ściąg” i podpowiedzi innych uczniów, sam również nie podpowiada i nie pomaga innym w oszukiwaniu w czasie sprawdzianu; samodzielnie wykonuje prace domowe.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wiarygodny i odpowiedzialny: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1A1E">
        <w:rPr>
          <w:rFonts w:ascii="Times New Roman" w:hAnsi="Times New Roman" w:cs="Times New Roman"/>
          <w:sz w:val="28"/>
          <w:szCs w:val="28"/>
        </w:rPr>
        <w:t>Zawsze postępuje zgodnie z głoszonymi zasadami, można powierzyć mu ważne zadania do wykonania, dotrzymuje zobowiązań i obietnic, wartościuje zachowania złe i dobre , stara się przewidzieć skutki swoich działań  oraz ponosić konsekwencję swoich czynów.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wytrwały: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Systematycznie wykonuje zadania i obowiązki, realizuje swoje plany i marzenia.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Szanuje innych ludzi: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Wie, jak należy okazać szacunek osobom dorosłym oraz kolegom i koleżankom.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Ma poczucie własnej wartości: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Reaguje na poniżające zachowania dorosłych i rówieśników.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ciekawy świata: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Zna najbliższe środowisko, poznaje złożoność świata, analizuje istniejące w nim zależności i związki przyczynowo- skutkowe.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kreatywny, przedsiębiorczy: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Potrafi w sposób twórczy rozwiązywać problemy, realizuje swoje pomysły, wyznacza sobie cele i dąży do ich zrealizowania, umiejętnie podejmuje ryzyko, radzi sobie w sytuacjac</w:t>
      </w:r>
      <w:r>
        <w:rPr>
          <w:rFonts w:ascii="Times New Roman" w:hAnsi="Times New Roman" w:cs="Times New Roman"/>
          <w:sz w:val="28"/>
          <w:szCs w:val="28"/>
        </w:rPr>
        <w:t>h trudnych</w:t>
      </w:r>
      <w:r w:rsidRPr="00A51A1E">
        <w:rPr>
          <w:rFonts w:ascii="Times New Roman" w:hAnsi="Times New Roman" w:cs="Times New Roman"/>
          <w:sz w:val="28"/>
          <w:szCs w:val="28"/>
        </w:rPr>
        <w:t>, potrafi podejmować trudne decyzje.</w:t>
      </w:r>
    </w:p>
    <w:p w:rsidR="00CE5467" w:rsidRPr="00D52ED2" w:rsidRDefault="00CE5467" w:rsidP="00CE546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Reprezentuje kulturę osobistą:</w:t>
      </w:r>
    </w:p>
    <w:p w:rsidR="00CE5467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Przestrzega zasad bezpiecznego i kulturalnego zachowania się w szkole.</w:t>
      </w:r>
    </w:p>
    <w:p w:rsidR="00CE5467" w:rsidRPr="00A51A1E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Okazuje szacunek i życzliwości wobec rówieśników i osób dorosłych.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Dba o kulturę języka, nie stosuje wulgaryzmów, dba o wygląd.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Ma świadomość swojej przynależności narodowej: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Zna specyfikę swojej małej ojczyzny, pozytywnie i twórczo patrzy na otaczający go świat, siebie i innych ludzi.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Dba o swoje zdrowie psychiczne i fizyczne: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Przestrzega zasad bezpieczeństwa i prowadzi higieniczny tryb życia. Kształtuje własną sprawność fizyczną. Pogłębia wiedzę o zdrowiu i jego zagrożeniach.</w:t>
      </w:r>
    </w:p>
    <w:p w:rsidR="00CE5467" w:rsidRPr="00D52ED2" w:rsidRDefault="00CE5467" w:rsidP="00CE54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otwarty na europejskie i światowe wartości kultury:</w:t>
      </w:r>
    </w:p>
    <w:p w:rsidR="00CE5467" w:rsidRPr="00A51A1E" w:rsidRDefault="00CE5467" w:rsidP="00C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1A1E">
        <w:rPr>
          <w:rFonts w:ascii="Times New Roman" w:hAnsi="Times New Roman" w:cs="Times New Roman"/>
          <w:sz w:val="28"/>
          <w:szCs w:val="28"/>
        </w:rPr>
        <w:t>Posiada wiedzę na temat Unii Europejskiej i krajów członkowskich. Wykazuje szacunek wobec europejskich i światowych wartości kultury.</w:t>
      </w:r>
    </w:p>
    <w:p w:rsidR="00CE5467" w:rsidRPr="00D52ED2" w:rsidRDefault="00CE5467" w:rsidP="00CE546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Jest tolerancyjny:</w:t>
      </w:r>
    </w:p>
    <w:p w:rsidR="00CE5467" w:rsidRPr="00A51A1E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Akceptuje odmienność innych ludzi.</w:t>
      </w:r>
    </w:p>
    <w:p w:rsidR="00CE5467" w:rsidRPr="00A51A1E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Nie wyśmiewa i nie prześladuje innych ludzi ze względu na ich stan zdrowia, narodowość, religię, przekonania polityczne.</w:t>
      </w:r>
    </w:p>
    <w:p w:rsidR="00CE5467" w:rsidRPr="00A51A1E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1E">
        <w:rPr>
          <w:rFonts w:ascii="Times New Roman" w:hAnsi="Times New Roman" w:cs="Times New Roman"/>
          <w:sz w:val="28"/>
          <w:szCs w:val="28"/>
        </w:rPr>
        <w:t>Staje w obronie krzywdzonych i  wyśmiewanych.</w:t>
      </w:r>
    </w:p>
    <w:p w:rsidR="00CE5467" w:rsidRPr="00D52ED2" w:rsidRDefault="00CE5467" w:rsidP="00CE546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bCs/>
          <w:i/>
          <w:sz w:val="28"/>
          <w:szCs w:val="28"/>
        </w:rPr>
        <w:t>Angażuje się w działania na rzecz lokalnego środowiska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E5467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A1E">
        <w:rPr>
          <w:rFonts w:ascii="Times New Roman" w:hAnsi="Times New Roman" w:cs="Times New Roman"/>
          <w:sz w:val="28"/>
          <w:szCs w:val="28"/>
        </w:rPr>
        <w:t>Reprezentuje postawę opartą na zasadach miłości do ojczyzny i regionu, poczuciu jedności i solidarności z własnym narodem, więzi społecznej i wspólnoty kulturowej z innymi członkami narodu.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Szanuje dorobek minionych pokoleń.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Posiada wiedzę na temat zagrożeń XXI w.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Umie wykorzystać wiedzę i umiejętności w działaniach praktycznych.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Ma poczucie tożsamości europejskiej, zna języki obce.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Pr="00D52ED2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Twórczo uczestniczy w życiu szkolnym i społecznym.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Pr="00D52ED2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>Jest przygotowany do kolejnego etapu kształcenia.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E5467" w:rsidRPr="00D52ED2" w:rsidRDefault="00CE5467" w:rsidP="00CE546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52ED2">
        <w:rPr>
          <w:rFonts w:ascii="Times New Roman" w:hAnsi="Times New Roman" w:cs="Times New Roman"/>
          <w:b/>
          <w:i/>
          <w:sz w:val="28"/>
        </w:rPr>
        <w:t xml:space="preserve">Umiejętnie radzi sobie w zmieniającej się rzeczywistości. </w:t>
      </w:r>
    </w:p>
    <w:p w:rsidR="00CE5467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E5467" w:rsidRPr="00712CCC" w:rsidRDefault="00CE5467" w:rsidP="00CE54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6EA0">
        <w:rPr>
          <w:rFonts w:ascii="Times New Roman" w:hAnsi="Times New Roman" w:cs="Times New Roman"/>
          <w:b/>
          <w:sz w:val="28"/>
        </w:rPr>
        <w:t>6. Cele główne i szczegółowe</w:t>
      </w:r>
    </w:p>
    <w:p w:rsidR="00CE5467" w:rsidRDefault="00CE5467" w:rsidP="00CE546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467" w:rsidRDefault="00CE5467" w:rsidP="00CE546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1BE">
        <w:rPr>
          <w:rFonts w:ascii="Times New Roman" w:hAnsi="Times New Roman" w:cs="Times New Roman"/>
          <w:b/>
          <w:sz w:val="28"/>
          <w:szCs w:val="28"/>
          <w:u w:val="single"/>
        </w:rPr>
        <w:t>Cel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 główne</w:t>
      </w:r>
      <w:r w:rsidRPr="00E931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5467" w:rsidRPr="00D8404C" w:rsidRDefault="00CE5467" w:rsidP="00CE54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31BE">
        <w:rPr>
          <w:rFonts w:ascii="Times New Roman" w:hAnsi="Times New Roman" w:cs="Times New Roman"/>
          <w:sz w:val="28"/>
          <w:szCs w:val="28"/>
        </w:rPr>
        <w:t>Wszechstronny rozwój ucznia w sprzyjającym mu środowisku wychowawczym poprzez wdrażanie koncepcji pracy szkoły w zakresie   działalności wychowawczej.</w:t>
      </w:r>
    </w:p>
    <w:p w:rsidR="00CE5467" w:rsidRPr="00712CCC" w:rsidRDefault="00CE5467" w:rsidP="00CE5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Podejmowanie działań promujących zdrowie, bezpieczeństwo i kulturę oraz zapobieganie przemocy i agresji w szkole oraz braku motywacji do nauki. </w:t>
      </w:r>
    </w:p>
    <w:p w:rsidR="00CE5467" w:rsidRPr="00DE6EA0" w:rsidRDefault="00CE5467" w:rsidP="00CE5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EA0">
        <w:rPr>
          <w:rFonts w:ascii="Times New Roman" w:hAnsi="Times New Roman" w:cs="Times New Roman"/>
          <w:b/>
          <w:i/>
          <w:sz w:val="28"/>
          <w:szCs w:val="28"/>
        </w:rPr>
        <w:t>Wierzymy, że: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>Szkoła jest wspólnotą i wszyscy jej członkowie są jednakowo ważni.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>Zasada partnerstwa musi stanowić podstawę wszystkich naszych działań.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>Szkoła powinna umożliwić młodym ludziom naukę w sposób najbardziej wydajny i efektywny. Dlatego będziemy popie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7338E">
        <w:rPr>
          <w:rFonts w:ascii="Times New Roman" w:hAnsi="Times New Roman" w:cs="Times New Roman"/>
          <w:sz w:val="28"/>
          <w:szCs w:val="28"/>
        </w:rPr>
        <w:t>rali wszelkie działania wspomagające proces uczenia się i eliminujące wszystko, co w nauce przeszkadza.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 xml:space="preserve">Cała organizacja szkoły i planowanie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Pr="0007338E">
        <w:rPr>
          <w:rFonts w:ascii="Times New Roman" w:hAnsi="Times New Roman" w:cs="Times New Roman"/>
          <w:sz w:val="28"/>
          <w:szCs w:val="28"/>
        </w:rPr>
        <w:t>podporządkowane zapewnieniu optymalnych możliwości uczenia się i osiągania postępów.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>Potrzeby uczniów decydują o wyborze metod nauczania.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>Od uczniów należy oczekiwać odpowiedzialności za ich własną naukę i zachowanie.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 xml:space="preserve">Wzajemny szacunek </w:t>
      </w:r>
      <w:r>
        <w:rPr>
          <w:rFonts w:ascii="Times New Roman" w:hAnsi="Times New Roman" w:cs="Times New Roman"/>
          <w:sz w:val="28"/>
          <w:szCs w:val="28"/>
        </w:rPr>
        <w:t>stanowi</w:t>
      </w:r>
      <w:r w:rsidRPr="0007338E">
        <w:rPr>
          <w:rFonts w:ascii="Times New Roman" w:hAnsi="Times New Roman" w:cs="Times New Roman"/>
          <w:sz w:val="28"/>
          <w:szCs w:val="28"/>
        </w:rPr>
        <w:t xml:space="preserve"> podsta</w:t>
      </w:r>
      <w:r>
        <w:rPr>
          <w:rFonts w:ascii="Times New Roman" w:hAnsi="Times New Roman" w:cs="Times New Roman"/>
          <w:sz w:val="28"/>
          <w:szCs w:val="28"/>
        </w:rPr>
        <w:t xml:space="preserve">wę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uczniów, personelu </w:t>
      </w:r>
      <w:r w:rsidRPr="0007338E">
        <w:rPr>
          <w:rFonts w:ascii="Times New Roman" w:hAnsi="Times New Roman" w:cs="Times New Roman"/>
          <w:sz w:val="28"/>
          <w:szCs w:val="28"/>
        </w:rPr>
        <w:t>i rodziców.</w:t>
      </w:r>
    </w:p>
    <w:p w:rsidR="00CE5467" w:rsidRPr="0007338E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 xml:space="preserve">Poczucie dumy ze szkoły powinno być rozwijane i oczekuje się od wszystkich </w:t>
      </w:r>
      <w:r>
        <w:rPr>
          <w:rFonts w:ascii="Times New Roman" w:hAnsi="Times New Roman" w:cs="Times New Roman"/>
          <w:sz w:val="28"/>
          <w:szCs w:val="28"/>
        </w:rPr>
        <w:t xml:space="preserve">jej </w:t>
      </w:r>
      <w:r w:rsidRPr="0007338E">
        <w:rPr>
          <w:rFonts w:ascii="Times New Roman" w:hAnsi="Times New Roman" w:cs="Times New Roman"/>
          <w:sz w:val="28"/>
          <w:szCs w:val="28"/>
        </w:rPr>
        <w:t>członków zaangażo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7338E">
        <w:rPr>
          <w:rFonts w:ascii="Times New Roman" w:hAnsi="Times New Roman" w:cs="Times New Roman"/>
          <w:sz w:val="28"/>
          <w:szCs w:val="28"/>
        </w:rPr>
        <w:t xml:space="preserve">wania w kształtowanie </w:t>
      </w:r>
      <w:r>
        <w:rPr>
          <w:rFonts w:ascii="Times New Roman" w:hAnsi="Times New Roman" w:cs="Times New Roman"/>
          <w:sz w:val="28"/>
          <w:szCs w:val="28"/>
        </w:rPr>
        <w:t xml:space="preserve">dobrego wizerunku </w:t>
      </w:r>
      <w:r w:rsidRPr="0007338E">
        <w:rPr>
          <w:rFonts w:ascii="Times New Roman" w:hAnsi="Times New Roman" w:cs="Times New Roman"/>
          <w:sz w:val="28"/>
          <w:szCs w:val="28"/>
        </w:rPr>
        <w:t>szkoły.</w:t>
      </w:r>
    </w:p>
    <w:p w:rsidR="00CE5467" w:rsidRPr="00712CCC" w:rsidRDefault="00CE5467" w:rsidP="00CE5467">
      <w:pPr>
        <w:pStyle w:val="Akapitzlist"/>
        <w:numPr>
          <w:ilvl w:val="0"/>
          <w:numId w:val="1"/>
        </w:numPr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8E">
        <w:rPr>
          <w:rFonts w:ascii="Times New Roman" w:hAnsi="Times New Roman" w:cs="Times New Roman"/>
          <w:sz w:val="28"/>
          <w:szCs w:val="28"/>
        </w:rPr>
        <w:t xml:space="preserve">Wzajemnie akceptowane reguły postępowania </w:t>
      </w:r>
      <w:r>
        <w:rPr>
          <w:rFonts w:ascii="Times New Roman" w:hAnsi="Times New Roman" w:cs="Times New Roman"/>
          <w:sz w:val="28"/>
          <w:szCs w:val="28"/>
        </w:rPr>
        <w:t>i procedury działania stanowią istotę</w:t>
      </w:r>
      <w:r w:rsidRPr="0007338E">
        <w:rPr>
          <w:rFonts w:ascii="Times New Roman" w:hAnsi="Times New Roman" w:cs="Times New Roman"/>
          <w:sz w:val="28"/>
          <w:szCs w:val="28"/>
        </w:rPr>
        <w:t xml:space="preserve"> każdej dobrej i osiągającej suk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7338E">
        <w:rPr>
          <w:rFonts w:ascii="Times New Roman" w:hAnsi="Times New Roman" w:cs="Times New Roman"/>
          <w:sz w:val="28"/>
          <w:szCs w:val="28"/>
        </w:rPr>
        <w:t>cesy organizacji i powinny stać się fundamentem udanego partnerstwa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Default="00CE5467" w:rsidP="00CE5467">
      <w:pPr>
        <w:pStyle w:val="Akapitzlist"/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467" w:rsidRDefault="00CE5467" w:rsidP="00CE5467">
      <w:pPr>
        <w:pStyle w:val="Akapitzlist"/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DB1">
        <w:rPr>
          <w:rFonts w:ascii="Times New Roman" w:hAnsi="Times New Roman" w:cs="Times New Roman"/>
          <w:b/>
          <w:sz w:val="28"/>
          <w:szCs w:val="28"/>
          <w:u w:val="single"/>
        </w:rPr>
        <w:t>Cele szczegółowe</w:t>
      </w:r>
    </w:p>
    <w:p w:rsidR="00CE5467" w:rsidRDefault="00CE5467" w:rsidP="00CE5467">
      <w:pPr>
        <w:pStyle w:val="Akapitzlist"/>
        <w:tabs>
          <w:tab w:val="left" w:pos="52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Wyposażenie uczniów w uniwersalne wartości będące życiowymi drogowskazami.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Kształtowanie postaw uczniów sprzyjających ich dalszemu rozwojowi.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Zapewnienie optymalnych warunków do wszechstronnego i harmonijnego rozwoju ucznia we wszystkich sferach jego osobowości ( w wymiarze intelektualnym, psychicznym, zdrowotnym, estetycznym, moralnym, duchowym).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Wspieranie aktywności i inicjatyw uczniów.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Kształtowa</w:t>
      </w:r>
      <w:r>
        <w:rPr>
          <w:rFonts w:ascii="Times New Roman" w:hAnsi="Times New Roman" w:cs="Times New Roman"/>
          <w:sz w:val="28"/>
          <w:szCs w:val="28"/>
        </w:rPr>
        <w:t>nie w uczniach postawy przynależ</w:t>
      </w:r>
      <w:r w:rsidRPr="00E931BE">
        <w:rPr>
          <w:rFonts w:ascii="Times New Roman" w:hAnsi="Times New Roman" w:cs="Times New Roman"/>
          <w:sz w:val="28"/>
          <w:szCs w:val="28"/>
        </w:rPr>
        <w:t>ności do środowiska szkolnego, lokalnego, narodowego i europejskiego.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lastRenderedPageBreak/>
        <w:t>Kształtowanie umiejętności uczestnictwa w kulturze.</w:t>
      </w:r>
    </w:p>
    <w:p w:rsidR="00CE5467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1BE">
        <w:rPr>
          <w:rFonts w:ascii="Times New Roman" w:hAnsi="Times New Roman" w:cs="Times New Roman"/>
          <w:sz w:val="28"/>
          <w:szCs w:val="28"/>
        </w:rPr>
        <w:t>Przygotowanie uczniów do życia w świecie poprzez ukazywanie różnych aspektów życia społecznego wraz z jego zagrożeniami.</w:t>
      </w:r>
    </w:p>
    <w:p w:rsidR="00CE5467" w:rsidRPr="00D8404C" w:rsidRDefault="00CE5467" w:rsidP="00CE5467">
      <w:pPr>
        <w:pStyle w:val="Akapitzlist"/>
        <w:numPr>
          <w:ilvl w:val="0"/>
          <w:numId w:val="45"/>
        </w:numPr>
        <w:tabs>
          <w:tab w:val="left" w:pos="52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4C">
        <w:rPr>
          <w:rFonts w:ascii="Times New Roman" w:hAnsi="Times New Roman" w:cs="Times New Roman"/>
          <w:sz w:val="28"/>
          <w:szCs w:val="28"/>
        </w:rPr>
        <w:t>Kształtowanie umiejętności przeciwstawiania się wpływom kolegów ze środowisk zdemoralizowanych.</w:t>
      </w:r>
    </w:p>
    <w:p w:rsidR="00CE5467" w:rsidRPr="00712CCC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Promowanie zdrow</w:t>
      </w:r>
      <w:r>
        <w:rPr>
          <w:rFonts w:ascii="Times New Roman" w:hAnsi="Times New Roman" w:cs="Times New Roman"/>
          <w:sz w:val="28"/>
          <w:szCs w:val="28"/>
        </w:rPr>
        <w:t>ia, bezpieczeństwa i kultury osobistej</w:t>
      </w:r>
      <w:r w:rsidRPr="00712CCC">
        <w:rPr>
          <w:rFonts w:ascii="Times New Roman" w:hAnsi="Times New Roman" w:cs="Times New Roman"/>
          <w:sz w:val="28"/>
          <w:szCs w:val="28"/>
        </w:rPr>
        <w:t xml:space="preserve"> wśród uczniów.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Stworzenie warunków efektywnej współpracy z domem rodzinnym ucznia, wzmacnianie roli rodziców w działalności wychowawczej szkoły, kształtowanie właściwych postaw rodziców wobec dzieci.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Zdobywanie podstawowych umiejętności porozumiewania się w grupie rówieśniczej.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radzenia sobie w sytuacjach trudnych.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postaw asertywnych. 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Podwyższanie poczucia własnej wartości.</w:t>
      </w:r>
    </w:p>
    <w:p w:rsidR="00CE5467" w:rsidRPr="00712CCC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szerokiej edukacji informacyjnej dotyczącej zapobiegania problemom przemocy, agresji, nietolerancji, niskiej kultury osobistej i braku motywacji do nauki. </w:t>
      </w:r>
    </w:p>
    <w:p w:rsidR="00CE5467" w:rsidRPr="00712CCC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Wzmacnianie kompetencji wychowawczych nauczycieli i wychowawców oraz rodziców lub opiekunów.</w:t>
      </w:r>
    </w:p>
    <w:p w:rsidR="00CE5467" w:rsidRPr="00712CCC" w:rsidRDefault="00CE5467" w:rsidP="00CE5467">
      <w:pPr>
        <w:pStyle w:val="Akapitzlist"/>
        <w:keepNext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Realizacja priorytetów szkoły:</w:t>
      </w: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BE">
        <w:rPr>
          <w:rFonts w:ascii="Times New Roman" w:hAnsi="Times New Roman" w:cs="Times New Roman"/>
          <w:sz w:val="28"/>
          <w:szCs w:val="28"/>
        </w:rPr>
        <w:t>organizacja procesu rozwoju ucznia ukierunkowana na jego sukces,</w:t>
      </w: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BE">
        <w:rPr>
          <w:rFonts w:ascii="Times New Roman" w:hAnsi="Times New Roman" w:cs="Times New Roman"/>
          <w:sz w:val="28"/>
          <w:szCs w:val="28"/>
        </w:rPr>
        <w:t>działania wychowawcze sprzyjające efektywnej nauce,</w:t>
      </w: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1BE">
        <w:rPr>
          <w:rFonts w:ascii="Times New Roman" w:hAnsi="Times New Roman" w:cs="Times New Roman"/>
          <w:sz w:val="28"/>
          <w:szCs w:val="28"/>
        </w:rPr>
        <w:t>integracja ze środowiskiem lokalnym i promowanie swej działalności w tym środowisku.</w:t>
      </w: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EA0">
        <w:rPr>
          <w:rFonts w:ascii="Times New Roman" w:hAnsi="Times New Roman" w:cs="Times New Roman"/>
          <w:b/>
          <w:i/>
          <w:sz w:val="28"/>
          <w:szCs w:val="28"/>
        </w:rPr>
        <w:t>Dzięki temu każde dziecko:</w:t>
      </w:r>
    </w:p>
    <w:p w:rsidR="00CE5467" w:rsidRPr="004E3FA0" w:rsidRDefault="00CE5467" w:rsidP="00CE5467">
      <w:pPr>
        <w:pStyle w:val="Akapitzlist"/>
        <w:numPr>
          <w:ilvl w:val="0"/>
          <w:numId w:val="4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powinno  czuć się ważne, otoczone opieką i szanowane,</w:t>
      </w:r>
    </w:p>
    <w:p w:rsidR="00CE5467" w:rsidRPr="004E3FA0" w:rsidRDefault="00CE5467" w:rsidP="00CE5467">
      <w:pPr>
        <w:pStyle w:val="Akapitzlist"/>
        <w:numPr>
          <w:ilvl w:val="0"/>
          <w:numId w:val="4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>może realizować podstawę programową według indywidualnych możliwości,</w:t>
      </w:r>
    </w:p>
    <w:p w:rsidR="00CE5467" w:rsidRPr="004E3FA0" w:rsidRDefault="00CE5467" w:rsidP="00CE5467">
      <w:pPr>
        <w:pStyle w:val="Akapitzlist"/>
        <w:numPr>
          <w:ilvl w:val="0"/>
          <w:numId w:val="4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>może rozwijać zaufanie i szacunek do samego siebie,</w:t>
      </w:r>
    </w:p>
    <w:p w:rsidR="00CE5467" w:rsidRPr="004E3FA0" w:rsidRDefault="00CE5467" w:rsidP="00CE5467">
      <w:pPr>
        <w:pStyle w:val="Akapitzlist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>jest zachęcane do dążenia i osiągania doskonałości oraz wysokiej jakości we wszystkich dziedzinach życia szkol</w:t>
      </w:r>
      <w:r w:rsidRPr="004E3FA0">
        <w:rPr>
          <w:rFonts w:ascii="Times New Roman" w:hAnsi="Times New Roman" w:cs="Times New Roman"/>
          <w:sz w:val="28"/>
          <w:szCs w:val="28"/>
        </w:rPr>
        <w:softHyphen/>
        <w:t xml:space="preserve">nego z rozwojem duchowym włącznie, </w:t>
      </w:r>
    </w:p>
    <w:p w:rsidR="00CE5467" w:rsidRDefault="00CE5467" w:rsidP="00CE5467">
      <w:pPr>
        <w:pStyle w:val="Akapitzlist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 xml:space="preserve">uczy się szacunku i przekazywania innym uznawanych przez siebie wartości. </w:t>
      </w:r>
    </w:p>
    <w:p w:rsidR="00CE5467" w:rsidRDefault="00CE5467" w:rsidP="00CE546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E0">
        <w:rPr>
          <w:rFonts w:ascii="Times New Roman" w:hAnsi="Times New Roman" w:cs="Times New Roman"/>
          <w:b/>
          <w:sz w:val="28"/>
          <w:szCs w:val="28"/>
        </w:rPr>
        <w:t xml:space="preserve">6.1 Sposoby osiągania celów: 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D4CE0">
        <w:rPr>
          <w:rFonts w:ascii="Times New Roman" w:hAnsi="Times New Roman" w:cs="Times New Roman"/>
          <w:sz w:val="28"/>
          <w:szCs w:val="28"/>
        </w:rPr>
        <w:t xml:space="preserve">odejmowanie środków zaradczych </w:t>
      </w:r>
      <w:r>
        <w:rPr>
          <w:rFonts w:ascii="Times New Roman" w:hAnsi="Times New Roman" w:cs="Times New Roman"/>
          <w:sz w:val="28"/>
          <w:szCs w:val="28"/>
        </w:rPr>
        <w:t xml:space="preserve">mających na celu zredukowanie negatywnych skutków wynikających z zagrożenia dzieci przemocą w szkole, domu i środowisku lokalnym. 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edukacyjnych mających na celu wypracowanie odpowiednich postaw wobec zjawisk przemocy i wulgarności.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Podejmowanie szeroko rozumianej współpracy z rodzicami.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Poradnią Psychologiczno-Pedagogiczną w Sępólnie Krajeńskim, policją, służbą zdrowia, MGOPS w Kamieniu Krajeńskim.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Aktualizowanie i poszerzanie wiedzy nauczycieli.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Szybkie reagowanie wszystkich pracowników szkoły, rodziców oraz uczniów w sytuacji jakichkolwiek przejawów przemocy, agresji, demoralizacji. 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pomocy psychologiczno-pedagogicznej uczniom z rodzin dysfunkcyjnych, zagrożonych patologią.</w:t>
      </w:r>
    </w:p>
    <w:p w:rsidR="00CE5467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Otaczanie dziecka w szkole szczególną opieką wychowawczą poprzez częste rozmowy i pomoc w rozwiązywaniu problemów.</w:t>
      </w:r>
    </w:p>
    <w:p w:rsidR="00CE5467" w:rsidRPr="007D4CE0" w:rsidRDefault="00CE5467" w:rsidP="00CE5467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uczniom potrzebującym zajęć dydaktyczno-wyrównawczych, korekcyjno-kompensacyjnych.</w:t>
      </w:r>
    </w:p>
    <w:p w:rsidR="00CE5467" w:rsidRDefault="00CE5467" w:rsidP="00CE5467">
      <w:pPr>
        <w:tabs>
          <w:tab w:val="left" w:pos="0"/>
        </w:tabs>
        <w:spacing w:after="0" w:line="360" w:lineRule="auto"/>
        <w:ind w:left="1020" w:hanging="10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67" w:rsidRPr="00F15DB1" w:rsidRDefault="00CE5467" w:rsidP="00CE5467">
      <w:pPr>
        <w:tabs>
          <w:tab w:val="left" w:pos="0"/>
        </w:tabs>
        <w:spacing w:after="0" w:line="360" w:lineRule="auto"/>
        <w:ind w:left="1020" w:hanging="1020"/>
        <w:jc w:val="both"/>
        <w:rPr>
          <w:rFonts w:ascii="Times New Roman" w:hAnsi="Times New Roman" w:cs="Times New Roman"/>
          <w:sz w:val="28"/>
          <w:szCs w:val="28"/>
        </w:rPr>
      </w:pPr>
      <w:r w:rsidRPr="00F15DB1">
        <w:rPr>
          <w:rFonts w:ascii="Times New Roman" w:hAnsi="Times New Roman" w:cs="Times New Roman"/>
          <w:b/>
          <w:bCs/>
          <w:sz w:val="28"/>
          <w:szCs w:val="28"/>
        </w:rPr>
        <w:t>7. Wartości szczególnie ważne dla społeczności szkolnej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5467" w:rsidRDefault="00CE5467" w:rsidP="00CE54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15DB1">
        <w:rPr>
          <w:rFonts w:ascii="Times New Roman" w:hAnsi="Times New Roman" w:cs="Times New Roman"/>
          <w:i/>
          <w:sz w:val="28"/>
          <w:szCs w:val="28"/>
        </w:rPr>
        <w:t>Odwaga, dobro, zdrowie, szczęście, mądrość, piękno, przyjaźń, miłość, optymizm, sprawiedliwość, rodzina, empatia, tolerancja, patriotyzm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5467" w:rsidRPr="007424A7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b/>
          <w:i/>
          <w:sz w:val="28"/>
          <w:szCs w:val="28"/>
        </w:rPr>
        <w:t xml:space="preserve">7.1 </w:t>
      </w:r>
      <w:r w:rsidRPr="00D52ED2">
        <w:rPr>
          <w:rFonts w:ascii="Times New Roman" w:hAnsi="Times New Roman" w:cs="Times New Roman"/>
          <w:b/>
          <w:sz w:val="28"/>
          <w:szCs w:val="28"/>
        </w:rPr>
        <w:t>Podstawowe sposoby kształtowania wartości: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Gazetki ścienne promujące wartości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Poznanie istoty i funkcji wartości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Promocja zdrowego odżywiania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Poznawanie tradycji innych narodów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lastRenderedPageBreak/>
        <w:t>Kultywowanie tradycji świątecznych i rodzinnych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Analizowanie wartości na zajęciach z wychowawcą.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Konkursy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4A7">
        <w:rPr>
          <w:rFonts w:ascii="Times New Roman" w:hAnsi="Times New Roman" w:cs="Times New Roman"/>
          <w:sz w:val="28"/>
          <w:szCs w:val="28"/>
        </w:rPr>
        <w:t>Akcje szkolne</w:t>
      </w:r>
    </w:p>
    <w:p w:rsidR="00CE5467" w:rsidRPr="007424A7" w:rsidRDefault="00CE5467" w:rsidP="00CE54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Promowanie pozytywnych wzorców do naśladowania</w:t>
      </w:r>
    </w:p>
    <w:p w:rsidR="00CE5467" w:rsidRPr="007424A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 w:rsidRPr="007424A7">
        <w:rPr>
          <w:rFonts w:ascii="Times New Roman" w:hAnsi="Times New Roman" w:cs="Times New Roman"/>
          <w:b/>
          <w:bCs/>
          <w:sz w:val="28"/>
          <w:szCs w:val="28"/>
        </w:rPr>
        <w:t>8. Postawy uczniów sprzyjające ich dalszemu rozwojowi.</w:t>
      </w:r>
      <w:r w:rsidRPr="00742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467" w:rsidRDefault="00CE5467" w:rsidP="00CE54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4A7">
        <w:rPr>
          <w:rFonts w:ascii="Times New Roman" w:hAnsi="Times New Roman" w:cs="Times New Roman"/>
          <w:b/>
          <w:sz w:val="28"/>
          <w:szCs w:val="28"/>
        </w:rPr>
        <w:tab/>
        <w:t xml:space="preserve"> Kreatywność</w:t>
      </w:r>
    </w:p>
    <w:p w:rsidR="00CE5467" w:rsidRPr="00DD4D23" w:rsidRDefault="00CE5467" w:rsidP="00CE546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23">
        <w:rPr>
          <w:rFonts w:ascii="Times New Roman" w:hAnsi="Times New Roman" w:cs="Times New Roman"/>
          <w:sz w:val="28"/>
          <w:szCs w:val="28"/>
        </w:rPr>
        <w:t>jestem twórczy, potrafię wymyślić coś nowego</w:t>
      </w:r>
    </w:p>
    <w:p w:rsidR="00CE5467" w:rsidRPr="00DD4D23" w:rsidRDefault="00CE5467" w:rsidP="00CE546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23">
        <w:rPr>
          <w:rFonts w:ascii="Times New Roman" w:hAnsi="Times New Roman" w:cs="Times New Roman"/>
          <w:sz w:val="28"/>
          <w:szCs w:val="28"/>
        </w:rPr>
        <w:t>rozwijam swoje zainteresowania</w:t>
      </w:r>
    </w:p>
    <w:p w:rsidR="00CE5467" w:rsidRPr="00DD4D23" w:rsidRDefault="00CE5467" w:rsidP="00CE546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23">
        <w:rPr>
          <w:rFonts w:ascii="Times New Roman" w:hAnsi="Times New Roman" w:cs="Times New Roman"/>
          <w:sz w:val="28"/>
          <w:szCs w:val="28"/>
        </w:rPr>
        <w:t>nie załamuję się, gdy napotykam problemy</w:t>
      </w:r>
    </w:p>
    <w:p w:rsidR="00CE5467" w:rsidRPr="00DD4D23" w:rsidRDefault="00CE5467" w:rsidP="00CE546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23">
        <w:rPr>
          <w:rFonts w:ascii="Times New Roman" w:hAnsi="Times New Roman" w:cs="Times New Roman"/>
          <w:sz w:val="28"/>
          <w:szCs w:val="28"/>
        </w:rPr>
        <w:t>szukam różnych rozwiązań problemów</w:t>
      </w:r>
    </w:p>
    <w:p w:rsidR="00CE5467" w:rsidRPr="00DD4D23" w:rsidRDefault="00CE5467" w:rsidP="00CE546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23">
        <w:rPr>
          <w:rFonts w:ascii="Times New Roman" w:hAnsi="Times New Roman" w:cs="Times New Roman"/>
          <w:sz w:val="28"/>
          <w:szCs w:val="28"/>
        </w:rPr>
        <w:t>wdrażam w życie swoje pomysły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2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467" w:rsidRDefault="00CE5467" w:rsidP="00CE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24A7">
        <w:rPr>
          <w:rFonts w:ascii="Times New Roman" w:hAnsi="Times New Roman" w:cs="Times New Roman"/>
          <w:b/>
          <w:sz w:val="28"/>
          <w:szCs w:val="28"/>
        </w:rPr>
        <w:t>Kultura osobista</w:t>
      </w:r>
      <w:r w:rsidRPr="00742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67" w:rsidRPr="00280035" w:rsidRDefault="00CE5467" w:rsidP="00CE546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umiem zachować się w każdej sytuacji</w:t>
      </w:r>
    </w:p>
    <w:p w:rsidR="00CE5467" w:rsidRPr="00280035" w:rsidRDefault="00CE5467" w:rsidP="00CE546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nie używam wulgaryzmów</w:t>
      </w:r>
    </w:p>
    <w:p w:rsidR="00CE5467" w:rsidRPr="00280035" w:rsidRDefault="00CE5467" w:rsidP="00CE546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używam zwrotów grzecznościowych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nie przezywam innych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nie przechwalam się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schludnie się ubieram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dbam o higienę osobistą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szanuję rówieśników i dorosłych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jestem miły dla innych</w:t>
      </w:r>
    </w:p>
    <w:p w:rsidR="00CE5467" w:rsidRPr="007424A7" w:rsidRDefault="00CE5467" w:rsidP="00CE5467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4A7">
        <w:rPr>
          <w:rFonts w:ascii="Times New Roman" w:hAnsi="Times New Roman" w:cs="Times New Roman"/>
          <w:sz w:val="28"/>
          <w:szCs w:val="28"/>
        </w:rPr>
        <w:t>pomagam rówieśnikom, osobom starszym i niepełnosprawnym</w:t>
      </w:r>
    </w:p>
    <w:p w:rsidR="00CE5467" w:rsidRDefault="00CE5467" w:rsidP="00CE5467">
      <w:pPr>
        <w:spacing w:line="240" w:lineRule="auto"/>
        <w:rPr>
          <w:b/>
        </w:rPr>
      </w:pPr>
      <w:r>
        <w:rPr>
          <w:b/>
        </w:rPr>
        <w:tab/>
      </w:r>
    </w:p>
    <w:p w:rsidR="00CE5467" w:rsidRPr="00DD4D23" w:rsidRDefault="00CE5467" w:rsidP="00CE5467">
      <w:pPr>
        <w:spacing w:line="240" w:lineRule="auto"/>
        <w:rPr>
          <w:b/>
        </w:rPr>
      </w:pPr>
      <w:r>
        <w:rPr>
          <w:b/>
        </w:rPr>
        <w:lastRenderedPageBreak/>
        <w:tab/>
      </w:r>
      <w:r w:rsidRPr="00604479">
        <w:rPr>
          <w:rFonts w:ascii="Times New Roman" w:hAnsi="Times New Roman" w:cs="Times New Roman"/>
          <w:b/>
          <w:sz w:val="28"/>
          <w:szCs w:val="28"/>
        </w:rPr>
        <w:t>Postawa obywatelska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znam hymn narodowy i barwy ojczyste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interesuję się historią mojego regionu i kraju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znam najważniejsze fakty z historii szkoły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aktywnie uczestniczę w życiu szkoły i środowiska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potrafię godnie zachować się na apelach, uroczystościach szkolnych i imprezach środowiskowych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szanuję ludzi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szanuję swoją i cudzą własność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biorę udział w spotkaniach i imprezach związanych z poznawaniem Patrona Szkoły</w:t>
      </w:r>
    </w:p>
    <w:p w:rsidR="00CE5467" w:rsidRPr="00604479" w:rsidRDefault="00CE5467" w:rsidP="00CE546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stosuję się do obowiązujących norm</w:t>
      </w:r>
    </w:p>
    <w:p w:rsidR="00CE5467" w:rsidRPr="00604479" w:rsidRDefault="00CE5467" w:rsidP="00CE54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4479">
        <w:rPr>
          <w:rFonts w:ascii="Times New Roman" w:hAnsi="Times New Roman" w:cs="Times New Roman"/>
          <w:b/>
          <w:sz w:val="28"/>
          <w:szCs w:val="28"/>
        </w:rPr>
        <w:t>Odpowiedzialność</w:t>
      </w:r>
    </w:p>
    <w:p w:rsidR="00CE5467" w:rsidRPr="00DF6BA2" w:rsidRDefault="00CE5467" w:rsidP="00CE54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BA2">
        <w:rPr>
          <w:rFonts w:ascii="Times New Roman" w:hAnsi="Times New Roman" w:cs="Times New Roman"/>
          <w:sz w:val="28"/>
          <w:szCs w:val="28"/>
        </w:rPr>
        <w:t>rzetelnie wykonuję swoje obowiązki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dotrzymuję słowa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potrafię przewidzieć skutki swoich działań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ponoszę konsekwencje swoich czynów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dążę do obranego celu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podejmuję zadania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nie zrzucam zadań na innych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przestrzegam zasad bezpieczeństwa i higieny</w:t>
      </w:r>
    </w:p>
    <w:p w:rsidR="00CE5467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0035">
        <w:rPr>
          <w:rFonts w:ascii="Times New Roman" w:hAnsi="Times New Roman" w:cs="Times New Roman"/>
          <w:b/>
          <w:sz w:val="28"/>
          <w:szCs w:val="28"/>
        </w:rPr>
        <w:t>Uczciwość</w:t>
      </w:r>
    </w:p>
    <w:p w:rsidR="00CE5467" w:rsidRPr="004E3FA0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>szanuję cudzą własność</w:t>
      </w:r>
    </w:p>
    <w:p w:rsidR="00CE5467" w:rsidRPr="004E3FA0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E3FA0">
        <w:rPr>
          <w:rFonts w:ascii="Times New Roman" w:hAnsi="Times New Roman" w:cs="Times New Roman"/>
          <w:sz w:val="28"/>
          <w:szCs w:val="28"/>
        </w:rPr>
        <w:t>przestrzegam zasad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lastRenderedPageBreak/>
        <w:t>zawsze mówię prawdę, nie zmyślam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przyznaję się do popełnionych błędów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nie ściągam, nie wagaruję</w:t>
      </w:r>
    </w:p>
    <w:p w:rsidR="00CE5467" w:rsidRPr="00604479" w:rsidRDefault="00CE5467" w:rsidP="00CE5467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79">
        <w:rPr>
          <w:rFonts w:ascii="Times New Roman" w:hAnsi="Times New Roman" w:cs="Times New Roman"/>
          <w:sz w:val="28"/>
          <w:szCs w:val="28"/>
        </w:rPr>
        <w:t>nie przypisuję sobie cudzych pomysłów</w:t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0035">
        <w:rPr>
          <w:rFonts w:ascii="Times New Roman" w:hAnsi="Times New Roman" w:cs="Times New Roman"/>
          <w:b/>
          <w:sz w:val="28"/>
          <w:szCs w:val="28"/>
        </w:rPr>
        <w:t>Wiarygodność</w:t>
      </w:r>
    </w:p>
    <w:p w:rsidR="00CE5467" w:rsidRPr="00DF6BA2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moje słowa są zgodne z moimi czynami</w:t>
      </w:r>
    </w:p>
    <w:p w:rsidR="00CE5467" w:rsidRPr="00DF6BA2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dotrzymuję obietnic i terminów</w:t>
      </w:r>
    </w:p>
    <w:p w:rsidR="00CE5467" w:rsidRPr="00DF6BA2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nie zdradzam powierzonych mi sekretów</w:t>
      </w:r>
    </w:p>
    <w:p w:rsidR="00CE5467" w:rsidRPr="00DF6BA2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nie obiecuję czegoś, jeśli nie mogę tego spełnić</w:t>
      </w:r>
    </w:p>
    <w:p w:rsidR="00CE5467" w:rsidRDefault="00CE5467" w:rsidP="00CE54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 xml:space="preserve">mówię prawdę </w:t>
      </w:r>
    </w:p>
    <w:p w:rsidR="00CE5467" w:rsidRDefault="00CE5467" w:rsidP="00CE5467">
      <w:pPr>
        <w:pStyle w:val="Akapitzlist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5467" w:rsidRDefault="00CE5467" w:rsidP="00CE5467">
      <w:pPr>
        <w:pStyle w:val="Akapitzlist"/>
        <w:ind w:hanging="29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4D23">
        <w:rPr>
          <w:rFonts w:ascii="Times New Roman" w:hAnsi="Times New Roman" w:cs="Times New Roman"/>
          <w:b/>
          <w:sz w:val="28"/>
          <w:szCs w:val="28"/>
        </w:rPr>
        <w:t xml:space="preserve">Wytrwałość </w:t>
      </w:r>
    </w:p>
    <w:p w:rsidR="00CE5467" w:rsidRDefault="00CE5467" w:rsidP="00CE5467">
      <w:pPr>
        <w:pStyle w:val="Akapitzlist"/>
        <w:numPr>
          <w:ilvl w:val="0"/>
          <w:numId w:val="34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pracuję na miarę swoich możliwości</w:t>
      </w:r>
    </w:p>
    <w:p w:rsidR="00CE5467" w:rsidRDefault="00CE5467" w:rsidP="00CE5467">
      <w:pPr>
        <w:pStyle w:val="Akapitzlist"/>
        <w:numPr>
          <w:ilvl w:val="0"/>
          <w:numId w:val="34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nie bagatelizuję zadań</w:t>
      </w:r>
    </w:p>
    <w:p w:rsidR="00CE5467" w:rsidRDefault="00CE5467" w:rsidP="00CE5467">
      <w:pPr>
        <w:pStyle w:val="Akapitzlist"/>
        <w:numPr>
          <w:ilvl w:val="0"/>
          <w:numId w:val="34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cierpliwie dążę do celu</w:t>
      </w:r>
    </w:p>
    <w:p w:rsidR="00CE5467" w:rsidRDefault="00CE5467" w:rsidP="00CE5467">
      <w:pPr>
        <w:pStyle w:val="Akapitzlist"/>
        <w:numPr>
          <w:ilvl w:val="0"/>
          <w:numId w:val="34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kończę podjęte zadania</w:t>
      </w:r>
    </w:p>
    <w:p w:rsidR="00CE5467" w:rsidRPr="004E3FA0" w:rsidRDefault="00CE5467" w:rsidP="00CE5467">
      <w:pPr>
        <w:pStyle w:val="Akapitzlist"/>
        <w:numPr>
          <w:ilvl w:val="0"/>
          <w:numId w:val="34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BA2">
        <w:rPr>
          <w:rFonts w:ascii="Times New Roman" w:hAnsi="Times New Roman" w:cs="Times New Roman"/>
          <w:sz w:val="28"/>
          <w:szCs w:val="28"/>
        </w:rPr>
        <w:t>nie zrażam się trudnościami i staram się je przezwyciężać</w:t>
      </w:r>
    </w:p>
    <w:p w:rsidR="00CE5467" w:rsidRPr="004E3FA0" w:rsidRDefault="00CE5467" w:rsidP="00CE5467">
      <w:pPr>
        <w:pStyle w:val="Akapitzlist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467" w:rsidRDefault="00CE5467" w:rsidP="00CE5467">
      <w:pPr>
        <w:pStyle w:val="Akapitzlist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A0">
        <w:rPr>
          <w:rFonts w:ascii="Times New Roman" w:hAnsi="Times New Roman" w:cs="Times New Roman"/>
          <w:b/>
          <w:sz w:val="28"/>
          <w:szCs w:val="28"/>
        </w:rPr>
        <w:t xml:space="preserve">Poczucie własnej wartości </w:t>
      </w:r>
    </w:p>
    <w:p w:rsidR="00CE5467" w:rsidRDefault="00CE5467" w:rsidP="00CE5467">
      <w:pPr>
        <w:pStyle w:val="Akapitzlist"/>
        <w:numPr>
          <w:ilvl w:val="0"/>
          <w:numId w:val="46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akceptuję siebie</w:t>
      </w:r>
    </w:p>
    <w:p w:rsidR="00CE5467" w:rsidRDefault="00CE5467" w:rsidP="00CE5467">
      <w:pPr>
        <w:pStyle w:val="Akapitzlist"/>
        <w:numPr>
          <w:ilvl w:val="0"/>
          <w:numId w:val="46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A0">
        <w:rPr>
          <w:rFonts w:ascii="Times New Roman" w:hAnsi="Times New Roman" w:cs="Times New Roman"/>
          <w:sz w:val="28"/>
          <w:szCs w:val="28"/>
        </w:rPr>
        <w:t>znam swoje mocne i słabe strony</w:t>
      </w:r>
    </w:p>
    <w:p w:rsidR="00CE5467" w:rsidRDefault="00CE5467" w:rsidP="00CE5467">
      <w:pPr>
        <w:pStyle w:val="Akapitzlist"/>
        <w:numPr>
          <w:ilvl w:val="0"/>
          <w:numId w:val="46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A0">
        <w:rPr>
          <w:rFonts w:ascii="Times New Roman" w:hAnsi="Times New Roman" w:cs="Times New Roman"/>
          <w:sz w:val="28"/>
          <w:szCs w:val="28"/>
        </w:rPr>
        <w:t>daję sobie prawo do błędów</w:t>
      </w:r>
    </w:p>
    <w:p w:rsidR="00CE5467" w:rsidRPr="004E3FA0" w:rsidRDefault="00CE5467" w:rsidP="00CE5467">
      <w:pPr>
        <w:pStyle w:val="Akapitzlist"/>
        <w:numPr>
          <w:ilvl w:val="0"/>
          <w:numId w:val="46"/>
        </w:num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A0">
        <w:rPr>
          <w:rFonts w:ascii="Times New Roman" w:hAnsi="Times New Roman" w:cs="Times New Roman"/>
          <w:sz w:val="28"/>
          <w:szCs w:val="28"/>
        </w:rPr>
        <w:lastRenderedPageBreak/>
        <w:t>umiem powiedzieć "nie"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umiem wyrazić swoje zdanie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wierzę we własne możliwości</w:t>
      </w:r>
    </w:p>
    <w:p w:rsidR="00CE5467" w:rsidRDefault="00CE5467" w:rsidP="00CE5467">
      <w:pPr>
        <w:pStyle w:val="Akapitzlist"/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się czuję w grupie</w:t>
      </w:r>
    </w:p>
    <w:p w:rsidR="00CE5467" w:rsidRPr="00062DC9" w:rsidRDefault="00CE5467" w:rsidP="00CE5467">
      <w:pPr>
        <w:pStyle w:val="Akapitzlist"/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umiem nawiązać kontakty z nowo poznanymi osobami</w:t>
      </w: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0035">
        <w:rPr>
          <w:rFonts w:ascii="Times New Roman" w:hAnsi="Times New Roman" w:cs="Times New Roman"/>
          <w:b/>
          <w:sz w:val="28"/>
          <w:szCs w:val="28"/>
        </w:rPr>
        <w:t xml:space="preserve"> Szacunek dla innych ludzi</w:t>
      </w:r>
    </w:p>
    <w:p w:rsidR="00CE5467" w:rsidRPr="00280035" w:rsidRDefault="00CE5467" w:rsidP="00CE5467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grzecznie i kulturalnie zwracam się do innych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niosę pomoc potrzebującym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jestem wyrozumiały dla osób niepełnosprawnych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toleruję  poglądy, zwyczaje i wygląd innych ludzi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uważnie słucham innych i  liczę się z ich zdaniem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doceniam pracę innych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nie wyśmiewam się z innych i nie lekceważę nikogo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staję w obronie prześladowanych</w:t>
      </w:r>
    </w:p>
    <w:p w:rsidR="00CE5467" w:rsidRPr="006B7C26" w:rsidRDefault="00CE5467" w:rsidP="00CE5467">
      <w:pPr>
        <w:rPr>
          <w:rFonts w:ascii="Times New Roman" w:hAnsi="Times New Roman" w:cs="Times New Roman"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Ciekawość poznawcza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biorę udział w organizowanych wycieczkach, imprezach i konkursach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zdobywać wiedzę z rożnych źródeł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wykonuję zadania dodatkowe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poszukuję nowych rozwiązań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rozwiązuję trudniejsze zadania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jestem dociekliwy i ciekawy świata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obserwuję zjawiska, sytuacje i działania innych ludzi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lastRenderedPageBreak/>
        <w:t>wyciągam wnioski z obserwacji</w:t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Przedsiębiorczość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podejmuję się realizacji własnych inicjatyw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dostosować się do zmian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poradzić sobie w trudnych sytuacjach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podejmuję ryzyko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Gotowość do uczestnictwa w kulturze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odczuwam potrzebę kontaktu z kulturą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wiem, jak się zachować w kinie, teatrze, operze, na wystawach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uczestniczę w zajęciach artystycznych i kółkach zainteresowań działających na terenie szkoły i instytucjach kulturalnych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uczestniczę w imprezach i uroczystościach o charakterze kulturalnym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czytam książki i czasopisma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odczuwam potrzebę twórczej ekspresji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podziwiam piękno dzieł kultury</w:t>
      </w:r>
    </w:p>
    <w:p w:rsidR="00CE5467" w:rsidRPr="00DD4D23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szanuję pracę ludzi kultury i sztuk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</w:p>
    <w:p w:rsidR="00CE5467" w:rsidRDefault="00CE5467" w:rsidP="00CE5467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Gotowość do pracy zespołowej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jasno wyrazić swoje myśli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jestem otwarty na inne propozycje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mam zaufanie do innych i uważnie ich słucham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zaplanować pracę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lastRenderedPageBreak/>
        <w:t>potrafię pełnić różne role w zespole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jestem odpowiedzialny za wspólnie wykonaną pracę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pomagam innym w wykonaniu zadań</w:t>
      </w:r>
    </w:p>
    <w:p w:rsidR="00CE5467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dążę do kompromisu</w:t>
      </w:r>
    </w:p>
    <w:p w:rsidR="00CE5467" w:rsidRPr="00280035" w:rsidRDefault="00CE5467" w:rsidP="00CE5467">
      <w:pPr>
        <w:widowControl w:val="0"/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Gotowość do podejmowania inicjatyw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angażuję się w pracy na rzecz szkoły i środowiska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rzetelnie realizuję zadania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jestem wrażliwy na potrzeby innych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umiem przedstawić i zrealizować własne pomysły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lubię poszukiwać rozwiązań różnych problemów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potrafię pracować w zespole z rówieśnikami i osobami dorosłymi</w:t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Postawa poszanowania tradycji i kultury własnego narodu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szanuję symbole narodowe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darzę szacunkiem wytwory pracy ludzkiej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poznaję i szanuję tradycje państwowe, regionalne, szkolne i rodzinne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przestrzegam ceremoniału szkolnego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godnie zachowuję się w miejscach pamięci narodowej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znam sylwetki wielkich Polaków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znam swoich przodków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dbam o kulturę języka polskiego</w:t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280035" w:rsidRDefault="00CE5467" w:rsidP="00CE5467">
      <w:pPr>
        <w:ind w:left="709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b/>
          <w:sz w:val="28"/>
          <w:szCs w:val="28"/>
        </w:rPr>
        <w:t>Postawa poszanowania dla innych kultur, tradycji i religii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lastRenderedPageBreak/>
        <w:t>wykazuję się znajomością innych kultur</w:t>
      </w:r>
    </w:p>
    <w:p w:rsidR="00CE5467" w:rsidRPr="006B7C26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akceptuję odmienność innych kultur</w:t>
      </w:r>
    </w:p>
    <w:p w:rsidR="00CE5467" w:rsidRDefault="00CE5467" w:rsidP="00CE5467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nie wyśmiewam  innych ze względu na narodowość</w:t>
      </w:r>
      <w:r>
        <w:rPr>
          <w:rFonts w:ascii="Times New Roman" w:hAnsi="Times New Roman" w:cs="Times New Roman"/>
          <w:sz w:val="28"/>
          <w:szCs w:val="28"/>
        </w:rPr>
        <w:t xml:space="preserve"> i wyznanie </w:t>
      </w:r>
    </w:p>
    <w:p w:rsidR="00CE5467" w:rsidRPr="00DD4D23" w:rsidRDefault="00CE5467" w:rsidP="00CE5467">
      <w:pPr>
        <w:widowControl w:val="0"/>
        <w:suppressAutoHyphens/>
        <w:spacing w:after="0" w:line="240" w:lineRule="auto"/>
        <w:ind w:left="851" w:hanging="85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widowControl w:val="0"/>
        <w:suppressAutoHyphens/>
        <w:spacing w:after="0" w:line="240" w:lineRule="auto"/>
        <w:ind w:left="851" w:hanging="85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D4D23">
        <w:rPr>
          <w:rFonts w:ascii="Times New Roman" w:hAnsi="Times New Roman" w:cs="Times New Roman"/>
          <w:b/>
          <w:sz w:val="28"/>
          <w:szCs w:val="28"/>
        </w:rPr>
        <w:t>8.1 Podstawowe sposoby kształtowania postaw:</w:t>
      </w:r>
    </w:p>
    <w:p w:rsidR="00CE5467" w:rsidRDefault="00CE5467" w:rsidP="00CE5467">
      <w:pPr>
        <w:widowControl w:val="0"/>
        <w:suppressAutoHyphens/>
        <w:spacing w:after="0" w:line="240" w:lineRule="auto"/>
        <w:ind w:left="851" w:hanging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Omawianie pożądanych postaw uczniów na spotkaniach z rodzicami</w:t>
      </w:r>
      <w:r>
        <w:rPr>
          <w:rFonts w:ascii="Times New Roman" w:hAnsi="Times New Roman" w:cs="Times New Roman"/>
          <w:sz w:val="28"/>
          <w:szCs w:val="28"/>
        </w:rPr>
        <w:t xml:space="preserve"> w celu jednolitych oddziaływań. 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Analizowanie postaw uczniów na zajęciach z wychowawcą.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Promowanie pożądanych postaw uczniów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Organizowanie debat.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Aktywne uczestnictwo uczniów w uroczystościach szkolnych.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Dzień Życzliwości, Tydzień Grzeczności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Akcje charytatywne i ekologiczne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Konkursy szkolne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Kultywowanie tradycji  rodzinnych, szkolnych,  narodowych i europejskich.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Udział w konkursach przedmiotowych</w:t>
      </w:r>
    </w:p>
    <w:p w:rsidR="00CE5467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Zawody sportowe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467" w:rsidRPr="00280035" w:rsidRDefault="00CE5467" w:rsidP="00CE54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035">
        <w:rPr>
          <w:rFonts w:ascii="Times New Roman" w:hAnsi="Times New Roman" w:cs="Times New Roman"/>
          <w:sz w:val="28"/>
          <w:szCs w:val="28"/>
        </w:rPr>
        <w:t>Współpraca z instytucjami lokalnymi</w:t>
      </w:r>
    </w:p>
    <w:p w:rsidR="00CE5467" w:rsidRPr="006B7C26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67" w:rsidRPr="006B7C26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C26">
        <w:rPr>
          <w:rFonts w:ascii="Times New Roman" w:hAnsi="Times New Roman" w:cs="Times New Roman"/>
          <w:b/>
          <w:bCs/>
          <w:sz w:val="28"/>
          <w:szCs w:val="28"/>
        </w:rPr>
        <w:t>9. Dbałość o wszechstronny rozwój uczniów</w:t>
      </w:r>
    </w:p>
    <w:p w:rsidR="00CE5467" w:rsidRPr="006B7C26" w:rsidRDefault="00CE5467" w:rsidP="00CE5467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Przygotowanie do życia i aktywnego udziału w grupie i w społeczeństwie.</w:t>
      </w:r>
    </w:p>
    <w:p w:rsidR="00CE5467" w:rsidRPr="006B7C26" w:rsidRDefault="00CE5467" w:rsidP="00CE5467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Zapewnienie uczniom możliwości zdobycia wiedzy i umiejętności niezbędnych do ukończenia szkoły.</w:t>
      </w:r>
    </w:p>
    <w:p w:rsidR="00CE5467" w:rsidRPr="006B7C26" w:rsidRDefault="00CE5467" w:rsidP="00CE5467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Kształtowanie umiejętności poszukiwania informacji i poszerzania wiedzy.</w:t>
      </w:r>
    </w:p>
    <w:p w:rsidR="00CE5467" w:rsidRPr="004E3FA0" w:rsidRDefault="00CE5467" w:rsidP="00CE5467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Rozwijanie zainteresowań uczniów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Pr="006B7C26" w:rsidRDefault="00CE5467" w:rsidP="00CE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 </w:t>
      </w:r>
      <w:r w:rsidRPr="006B7C26">
        <w:rPr>
          <w:rFonts w:ascii="Times New Roman" w:hAnsi="Times New Roman" w:cs="Times New Roman"/>
          <w:b/>
          <w:sz w:val="28"/>
          <w:szCs w:val="28"/>
        </w:rPr>
        <w:t>Formy działań wychowawczych: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zajęcia edukacyjne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wychowawcze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pozalekcyjne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wycieczki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imprezy i uroczystości</w:t>
      </w:r>
      <w:r>
        <w:rPr>
          <w:rFonts w:ascii="Times New Roman" w:hAnsi="Times New Roman" w:cs="Times New Roman"/>
          <w:sz w:val="28"/>
          <w:szCs w:val="28"/>
        </w:rPr>
        <w:t xml:space="preserve"> klasowe, szkolne, środowiskowe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projekty edukacyjne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akcje charytatywne i ekologiczne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innowacje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zajęcia świetlicowe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zajęcia biblioteczne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zajęcia ULKS,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Style w:val="Domylnaczcionkaakapitu1"/>
          <w:rFonts w:ascii="Times New Roman" w:hAnsi="Times New Roman" w:cs="Times New Roman"/>
          <w:sz w:val="28"/>
          <w:szCs w:val="28"/>
        </w:rPr>
        <w:t>działalność Samorządu Uczniowskiego i samorządów klasowych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zebrania z rodzicami, konsultacje, warsztaty, szkolenia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organizacja pomocy </w:t>
      </w:r>
      <w:r w:rsidRPr="006B7C26">
        <w:rPr>
          <w:rFonts w:ascii="Times New Roman" w:hAnsi="Times New Roman" w:cs="Times New Roman"/>
          <w:sz w:val="28"/>
          <w:szCs w:val="28"/>
        </w:rPr>
        <w:t>koleżeńsk</w:t>
      </w:r>
      <w:r w:rsidRPr="006B7C26">
        <w:rPr>
          <w:rStyle w:val="Domylnaczcionkaakapitu1"/>
          <w:rFonts w:ascii="Times New Roman" w:hAnsi="Times New Roman" w:cs="Times New Roman"/>
          <w:sz w:val="28"/>
          <w:szCs w:val="28"/>
        </w:rPr>
        <w:t>iej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kino, teatr, wystawy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teatr uczniowski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rekolekcje, udział w uroczystościach religijnych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zajęcia logopedyczne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zajęcia komputerowe, korzystanie z Internetu, multimediów</w:t>
      </w:r>
    </w:p>
    <w:p w:rsidR="00CE5467" w:rsidRPr="006B7C26" w:rsidRDefault="00CE5467" w:rsidP="00CE546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monitoring</w:t>
      </w:r>
    </w:p>
    <w:p w:rsidR="00CE5467" w:rsidRPr="006B7C26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6B7C26" w:rsidRDefault="00CE5467" w:rsidP="00CE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 </w:t>
      </w:r>
      <w:r w:rsidRPr="006B7C26">
        <w:rPr>
          <w:rFonts w:ascii="Times New Roman" w:hAnsi="Times New Roman" w:cs="Times New Roman"/>
          <w:b/>
          <w:sz w:val="28"/>
          <w:szCs w:val="28"/>
        </w:rPr>
        <w:t>Metody pracy wychowawczej:</w:t>
      </w:r>
    </w:p>
    <w:p w:rsidR="00CE5467" w:rsidRPr="006B7C26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ry i zabawy</w:t>
      </w:r>
    </w:p>
    <w:p w:rsidR="00CE5467" w:rsidRPr="006B7C26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dyskusja</w:t>
      </w:r>
    </w:p>
    <w:p w:rsidR="00CE5467" w:rsidRPr="006B7C26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drama</w:t>
      </w:r>
    </w:p>
    <w:p w:rsidR="00CE5467" w:rsidRPr="006B7C26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lastRenderedPageBreak/>
        <w:t>twórczość techniczna i artystyczna( pl</w:t>
      </w:r>
      <w:r>
        <w:rPr>
          <w:rFonts w:ascii="Times New Roman" w:hAnsi="Times New Roman" w:cs="Times New Roman"/>
          <w:sz w:val="28"/>
          <w:szCs w:val="28"/>
        </w:rPr>
        <w:t>astyczna, muzyczna, żywe słowo)</w:t>
      </w:r>
    </w:p>
    <w:p w:rsidR="00CE5467" w:rsidRPr="006B7C26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trening umiejętności</w:t>
      </w:r>
    </w:p>
    <w:p w:rsidR="00CE5467" w:rsidRDefault="00CE5467" w:rsidP="00CE5467">
      <w:pPr>
        <w:widowControl w:val="0"/>
        <w:numPr>
          <w:ilvl w:val="0"/>
          <w:numId w:val="1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7C26">
        <w:rPr>
          <w:rFonts w:ascii="Times New Roman" w:hAnsi="Times New Roman" w:cs="Times New Roman"/>
          <w:sz w:val="28"/>
          <w:szCs w:val="28"/>
        </w:rPr>
        <w:t>rozmowy, pogadanki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642D46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2D46">
        <w:rPr>
          <w:rFonts w:ascii="Times New Roman" w:hAnsi="Times New Roman" w:cs="Times New Roman"/>
          <w:b/>
          <w:bCs/>
          <w:sz w:val="28"/>
          <w:szCs w:val="28"/>
        </w:rPr>
        <w:t>10. Wspieranie aktywności i inicjatyw uczniów.</w:t>
      </w:r>
    </w:p>
    <w:p w:rsidR="00CE5467" w:rsidRDefault="00CE5467" w:rsidP="00CE54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Aktywna praca Samorządu Uczniowskiego.</w:t>
      </w:r>
    </w:p>
    <w:p w:rsidR="00CE5467" w:rsidRPr="00DD4D23" w:rsidRDefault="00CE5467" w:rsidP="00CE5467">
      <w:pPr>
        <w:widowControl w:val="0"/>
        <w:suppressAutoHyphens/>
        <w:autoSpaceDE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5467" w:rsidRPr="00642D46" w:rsidRDefault="00CE5467" w:rsidP="00CE5467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b/>
          <w:sz w:val="28"/>
          <w:szCs w:val="28"/>
        </w:rPr>
        <w:t>10.1 Formy działalności: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organizowanie akcji charytatywnych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organizowanie imprez szkolnych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kawiarenka literacka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opiniowanie dokumentów szkolnych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opiniowanie stypendiów motywacyjnych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gazetka ścienna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 xml:space="preserve">prowadzenie strony na </w:t>
      </w:r>
      <w:proofErr w:type="spellStart"/>
      <w:r w:rsidRPr="00642D46">
        <w:rPr>
          <w:rFonts w:ascii="Times New Roman" w:hAnsi="Times New Roman" w:cs="Times New Roman"/>
          <w:sz w:val="28"/>
          <w:szCs w:val="28"/>
        </w:rPr>
        <w:t>Facebooku</w:t>
      </w:r>
      <w:proofErr w:type="spellEnd"/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dyżury na korytarzu szkolnym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udział w komisjach konkursowych</w:t>
      </w:r>
    </w:p>
    <w:p w:rsidR="00CE5467" w:rsidRPr="00642D46" w:rsidRDefault="00CE5467" w:rsidP="00CE546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debaty uczniowskie</w:t>
      </w:r>
    </w:p>
    <w:p w:rsidR="00CE5467" w:rsidRDefault="00CE5467" w:rsidP="00CE54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poczet sztandarowy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2D46">
        <w:rPr>
          <w:rFonts w:ascii="Times New Roman" w:hAnsi="Times New Roman" w:cs="Times New Roman"/>
          <w:b/>
          <w:bCs/>
          <w:sz w:val="28"/>
          <w:szCs w:val="28"/>
        </w:rPr>
        <w:t>11. Kształtowanie w uczniach postawy przynależności do środowiska szkolnego, lokalnego, narodowego i europejskiego.</w:t>
      </w:r>
    </w:p>
    <w:p w:rsidR="00CE5467" w:rsidRPr="00642D46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67" w:rsidRPr="00642D46" w:rsidRDefault="00CE5467" w:rsidP="00CE5467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Kultywowanie wewnątrzszkolnych tradycji, obyczajów, uroczystości.</w:t>
      </w:r>
    </w:p>
    <w:p w:rsidR="00CE5467" w:rsidRPr="00642D46" w:rsidRDefault="00CE5467" w:rsidP="00CE5467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Ceremoniał szkolny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Pr="00642D46" w:rsidRDefault="00CE5467" w:rsidP="00CE5467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t>Sylwetka patrona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Pr="00642D46" w:rsidRDefault="00CE5467" w:rsidP="00CE5467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D46">
        <w:rPr>
          <w:rFonts w:ascii="Times New Roman" w:hAnsi="Times New Roman" w:cs="Times New Roman"/>
          <w:sz w:val="28"/>
          <w:szCs w:val="28"/>
        </w:rPr>
        <w:lastRenderedPageBreak/>
        <w:t>Poznawanie symboli narodowych i kształtowanie nawyku okazywania im szacunku.</w:t>
      </w:r>
    </w:p>
    <w:p w:rsidR="00CE5467" w:rsidRPr="00642D46" w:rsidRDefault="00CE5467" w:rsidP="00CE5467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prawami i obowią</w:t>
      </w:r>
      <w:r w:rsidRPr="00642D46">
        <w:rPr>
          <w:rFonts w:ascii="Times New Roman" w:hAnsi="Times New Roman" w:cs="Times New Roman"/>
          <w:sz w:val="28"/>
          <w:szCs w:val="28"/>
        </w:rPr>
        <w:t>zkami ucznia.</w:t>
      </w:r>
    </w:p>
    <w:p w:rsidR="00CE5467" w:rsidRDefault="00CE5467" w:rsidP="00CE5467">
      <w:pPr>
        <w:autoSpaceDE w:val="0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</w:p>
    <w:p w:rsidR="00CE5467" w:rsidRPr="00471FE0" w:rsidRDefault="00CE5467" w:rsidP="00CE5467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71FE0">
        <w:rPr>
          <w:rStyle w:val="Domylnaczcionkaakapitu1"/>
          <w:rFonts w:ascii="Times New Roman" w:hAnsi="Times New Roman" w:cs="Times New Roman"/>
          <w:b/>
          <w:sz w:val="28"/>
          <w:szCs w:val="28"/>
        </w:rPr>
        <w:t>11.1. Na tradycje szkoły składają się :</w:t>
      </w:r>
    </w:p>
    <w:p w:rsidR="00CE5467" w:rsidRPr="00642D46" w:rsidRDefault="00CE5467" w:rsidP="00CE5467">
      <w:pPr>
        <w:pStyle w:val="Listapunktowana1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CB779B">
        <w:rPr>
          <w:rFonts w:cs="Times New Roman"/>
          <w:sz w:val="28"/>
          <w:szCs w:val="28"/>
          <w:lang w:val="pl-PL"/>
        </w:rPr>
        <w:t>uroczystości</w:t>
      </w:r>
      <w:r w:rsidRPr="00642D46">
        <w:rPr>
          <w:rFonts w:cs="Times New Roman"/>
          <w:sz w:val="28"/>
          <w:szCs w:val="28"/>
        </w:rPr>
        <w:t xml:space="preserve"> </w:t>
      </w:r>
      <w:r w:rsidRPr="00CB779B">
        <w:rPr>
          <w:rFonts w:cs="Times New Roman"/>
          <w:sz w:val="28"/>
          <w:szCs w:val="28"/>
          <w:lang w:val="pl-PL"/>
        </w:rPr>
        <w:t>szkolne</w:t>
      </w:r>
      <w:r w:rsidRPr="00642D46">
        <w:rPr>
          <w:rFonts w:cs="Times New Roman"/>
          <w:sz w:val="28"/>
          <w:szCs w:val="28"/>
        </w:rPr>
        <w:t>:</w:t>
      </w:r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r</w:t>
      </w:r>
      <w:r w:rsidRPr="00642D46">
        <w:rPr>
          <w:rFonts w:cs="Times New Roman"/>
          <w:sz w:val="28"/>
          <w:szCs w:val="28"/>
        </w:rPr>
        <w:t>ozpoczęcie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roku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szkolnego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Dzień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Edukacji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Narodowej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ś</w:t>
      </w:r>
      <w:r w:rsidRPr="00642D46">
        <w:rPr>
          <w:rFonts w:cs="Times New Roman"/>
          <w:sz w:val="28"/>
          <w:szCs w:val="28"/>
        </w:rPr>
        <w:t>lubowanie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klas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pierwszych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o</w:t>
      </w:r>
      <w:r w:rsidRPr="00642D46">
        <w:rPr>
          <w:rFonts w:cs="Times New Roman"/>
          <w:sz w:val="28"/>
          <w:szCs w:val="28"/>
        </w:rPr>
        <w:t>bchody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Narodowego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Święta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Niepodległości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a</w:t>
      </w:r>
      <w:r w:rsidRPr="00642D46">
        <w:rPr>
          <w:rFonts w:cs="Times New Roman"/>
          <w:sz w:val="28"/>
          <w:szCs w:val="28"/>
        </w:rPr>
        <w:t>ndrzejki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CB779B">
        <w:rPr>
          <w:rFonts w:cs="Times New Roman"/>
          <w:sz w:val="28"/>
          <w:szCs w:val="28"/>
          <w:lang w:val="pl-PL"/>
        </w:rPr>
        <w:t>Wigilia</w:t>
      </w:r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szkolna</w:t>
      </w:r>
      <w:proofErr w:type="spellEnd"/>
      <w:r w:rsidRPr="00642D46">
        <w:rPr>
          <w:rFonts w:cs="Times New Roman"/>
          <w:sz w:val="28"/>
          <w:szCs w:val="28"/>
        </w:rPr>
        <w:t xml:space="preserve">, </w:t>
      </w:r>
      <w:proofErr w:type="spellStart"/>
      <w:r w:rsidRPr="00642D46">
        <w:rPr>
          <w:rFonts w:cs="Times New Roman"/>
          <w:sz w:val="28"/>
          <w:szCs w:val="28"/>
        </w:rPr>
        <w:t>jasełka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szkolne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</w:t>
      </w:r>
      <w:r w:rsidRPr="00642D46">
        <w:rPr>
          <w:rFonts w:cs="Times New Roman"/>
          <w:sz w:val="28"/>
          <w:szCs w:val="28"/>
        </w:rPr>
        <w:t>al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karnawałowy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szkolne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</w:t>
      </w:r>
      <w:r w:rsidRPr="00642D46">
        <w:rPr>
          <w:rFonts w:cs="Times New Roman"/>
          <w:sz w:val="28"/>
          <w:szCs w:val="28"/>
        </w:rPr>
        <w:t>alentynki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Święto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Szkoły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Dzień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Sportu</w:t>
      </w:r>
      <w:proofErr w:type="spellEnd"/>
      <w:r w:rsidRPr="00642D46">
        <w:rPr>
          <w:rFonts w:cs="Times New Roman"/>
          <w:sz w:val="28"/>
          <w:szCs w:val="28"/>
        </w:rPr>
        <w:t xml:space="preserve"> z </w:t>
      </w:r>
      <w:proofErr w:type="spellStart"/>
      <w:r w:rsidRPr="00642D46">
        <w:rPr>
          <w:rFonts w:cs="Times New Roman"/>
          <w:sz w:val="28"/>
          <w:szCs w:val="28"/>
        </w:rPr>
        <w:t>okazji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Pierwszego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Dnia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Wiosny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</w:t>
      </w:r>
      <w:r w:rsidRPr="00642D46">
        <w:rPr>
          <w:rFonts w:cs="Times New Roman"/>
          <w:sz w:val="28"/>
          <w:szCs w:val="28"/>
        </w:rPr>
        <w:t>ajowe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świętowanie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Dzień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Dziecka</w:t>
      </w:r>
      <w:proofErr w:type="spellEnd"/>
    </w:p>
    <w:p w:rsidR="00CE5467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z</w:t>
      </w:r>
      <w:r w:rsidRPr="00642D46">
        <w:rPr>
          <w:rFonts w:cs="Times New Roman"/>
          <w:sz w:val="28"/>
          <w:szCs w:val="28"/>
        </w:rPr>
        <w:t>akończenie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roku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szkolnego</w:t>
      </w:r>
      <w:proofErr w:type="spellEnd"/>
    </w:p>
    <w:p w:rsidR="00CE5467" w:rsidRPr="00642D46" w:rsidRDefault="00CE5467" w:rsidP="00CE5467">
      <w:pPr>
        <w:pStyle w:val="Listapunktowana1"/>
        <w:ind w:firstLine="0"/>
        <w:rPr>
          <w:rFonts w:cs="Times New Roman"/>
          <w:sz w:val="28"/>
          <w:szCs w:val="28"/>
        </w:rPr>
      </w:pPr>
    </w:p>
    <w:p w:rsidR="00CE5467" w:rsidRDefault="00CE5467" w:rsidP="00CE5467">
      <w:pPr>
        <w:pStyle w:val="Listapunktowana1"/>
        <w:numPr>
          <w:ilvl w:val="0"/>
          <w:numId w:val="21"/>
        </w:numPr>
        <w:rPr>
          <w:rFonts w:cs="Times New Roman"/>
          <w:b/>
          <w:sz w:val="28"/>
          <w:szCs w:val="28"/>
        </w:rPr>
      </w:pPr>
      <w:r w:rsidRPr="00471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Fonts w:cs="Times New Roman"/>
          <w:b/>
          <w:sz w:val="28"/>
          <w:szCs w:val="28"/>
        </w:rPr>
        <w:t>uroczystości</w:t>
      </w:r>
      <w:proofErr w:type="spellEnd"/>
      <w:r w:rsidRPr="00471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Fonts w:cs="Times New Roman"/>
          <w:b/>
          <w:sz w:val="28"/>
          <w:szCs w:val="28"/>
        </w:rPr>
        <w:t>klasowe</w:t>
      </w:r>
      <w:proofErr w:type="spellEnd"/>
      <w:r w:rsidRPr="00471FE0">
        <w:rPr>
          <w:rFonts w:cs="Times New Roman"/>
          <w:b/>
          <w:sz w:val="28"/>
          <w:szCs w:val="28"/>
        </w:rPr>
        <w:t>:</w:t>
      </w:r>
    </w:p>
    <w:p w:rsidR="00CE5467" w:rsidRPr="00471FE0" w:rsidRDefault="00CE5467" w:rsidP="00CE5467">
      <w:pPr>
        <w:pStyle w:val="Listapunktowana1"/>
        <w:ind w:firstLine="0"/>
        <w:rPr>
          <w:rFonts w:cs="Times New Roman"/>
          <w:b/>
          <w:sz w:val="28"/>
          <w:szCs w:val="28"/>
        </w:rPr>
      </w:pPr>
    </w:p>
    <w:p w:rsidR="00CE5467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mikołajki</w:t>
      </w:r>
      <w:proofErr w:type="spellEnd"/>
      <w:r w:rsidRPr="00642D46">
        <w:rPr>
          <w:rFonts w:cs="Times New Roman"/>
          <w:sz w:val="28"/>
          <w:szCs w:val="28"/>
        </w:rPr>
        <w:t xml:space="preserve">, </w:t>
      </w:r>
      <w:proofErr w:type="spellStart"/>
      <w:r w:rsidRPr="00642D46">
        <w:rPr>
          <w:rFonts w:cs="Times New Roman"/>
          <w:sz w:val="28"/>
          <w:szCs w:val="28"/>
        </w:rPr>
        <w:t>Wigilia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klasowa</w:t>
      </w:r>
      <w:proofErr w:type="spellEnd"/>
    </w:p>
    <w:p w:rsidR="00CE5467" w:rsidRPr="00642D46" w:rsidRDefault="00CE5467" w:rsidP="00CE5467">
      <w:pPr>
        <w:pStyle w:val="Listapunktowana1"/>
        <w:ind w:firstLine="0"/>
        <w:rPr>
          <w:rFonts w:cs="Times New Roman"/>
          <w:sz w:val="28"/>
          <w:szCs w:val="28"/>
        </w:rPr>
      </w:pPr>
    </w:p>
    <w:p w:rsidR="00CE5467" w:rsidRPr="00471FE0" w:rsidRDefault="00CE5467" w:rsidP="00CE5467">
      <w:pPr>
        <w:pStyle w:val="Listapunktowana1"/>
        <w:numPr>
          <w:ilvl w:val="0"/>
          <w:numId w:val="22"/>
        </w:numPr>
        <w:rPr>
          <w:rFonts w:cs="Times New Roman"/>
          <w:b/>
          <w:sz w:val="28"/>
          <w:szCs w:val="28"/>
        </w:rPr>
      </w:pPr>
      <w:proofErr w:type="spellStart"/>
      <w:r w:rsidRPr="00471FE0">
        <w:rPr>
          <w:rFonts w:cs="Times New Roman"/>
          <w:b/>
          <w:sz w:val="28"/>
          <w:szCs w:val="28"/>
        </w:rPr>
        <w:t>uroczystości</w:t>
      </w:r>
      <w:proofErr w:type="spellEnd"/>
      <w:r w:rsidRPr="00471FE0">
        <w:rPr>
          <w:rFonts w:cs="Times New Roman"/>
          <w:b/>
          <w:sz w:val="28"/>
          <w:szCs w:val="28"/>
        </w:rPr>
        <w:t xml:space="preserve">  </w:t>
      </w:r>
      <w:proofErr w:type="spellStart"/>
      <w:r w:rsidRPr="00471FE0">
        <w:rPr>
          <w:rFonts w:cs="Times New Roman"/>
          <w:b/>
          <w:sz w:val="28"/>
          <w:szCs w:val="28"/>
        </w:rPr>
        <w:t>środowiskowe</w:t>
      </w:r>
      <w:proofErr w:type="spellEnd"/>
      <w:r w:rsidRPr="00471FE0">
        <w:rPr>
          <w:rFonts w:cs="Times New Roman"/>
          <w:b/>
          <w:sz w:val="28"/>
          <w:szCs w:val="28"/>
        </w:rPr>
        <w:t>:</w:t>
      </w:r>
    </w:p>
    <w:p w:rsidR="00CE5467" w:rsidRPr="00642D46" w:rsidRDefault="00CE5467" w:rsidP="00CE5467">
      <w:pPr>
        <w:pStyle w:val="Listapunktowana1"/>
        <w:ind w:firstLine="0"/>
        <w:rPr>
          <w:rFonts w:cs="Times New Roman"/>
          <w:sz w:val="28"/>
          <w:szCs w:val="28"/>
        </w:rPr>
      </w:pPr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u</w:t>
      </w:r>
      <w:r w:rsidRPr="00642D46">
        <w:rPr>
          <w:rFonts w:cs="Times New Roman"/>
          <w:sz w:val="28"/>
          <w:szCs w:val="28"/>
        </w:rPr>
        <w:t>roczystości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z</w:t>
      </w:r>
      <w:r>
        <w:rPr>
          <w:rFonts w:cs="Times New Roman"/>
          <w:sz w:val="28"/>
          <w:szCs w:val="28"/>
        </w:rPr>
        <w:t>wiązane</w:t>
      </w:r>
      <w:proofErr w:type="spellEnd"/>
      <w:r>
        <w:rPr>
          <w:rFonts w:cs="Times New Roman"/>
          <w:sz w:val="28"/>
          <w:szCs w:val="28"/>
        </w:rPr>
        <w:t xml:space="preserve"> z </w:t>
      </w:r>
      <w:proofErr w:type="spellStart"/>
      <w:r>
        <w:rPr>
          <w:rFonts w:cs="Times New Roman"/>
          <w:sz w:val="28"/>
          <w:szCs w:val="28"/>
        </w:rPr>
        <w:t>Dniem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Babci</w:t>
      </w:r>
      <w:proofErr w:type="spellEnd"/>
      <w:r>
        <w:rPr>
          <w:rFonts w:cs="Times New Roman"/>
          <w:sz w:val="28"/>
          <w:szCs w:val="28"/>
        </w:rPr>
        <w:t xml:space="preserve"> i </w:t>
      </w:r>
      <w:proofErr w:type="spellStart"/>
      <w:r>
        <w:rPr>
          <w:rFonts w:cs="Times New Roman"/>
          <w:sz w:val="28"/>
          <w:szCs w:val="28"/>
        </w:rPr>
        <w:t>Dziadka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u</w:t>
      </w:r>
      <w:r w:rsidRPr="00642D46">
        <w:rPr>
          <w:rFonts w:cs="Times New Roman"/>
          <w:sz w:val="28"/>
          <w:szCs w:val="28"/>
        </w:rPr>
        <w:t>roczystości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związane</w:t>
      </w:r>
      <w:proofErr w:type="spellEnd"/>
      <w:r w:rsidRPr="00642D46">
        <w:rPr>
          <w:rFonts w:cs="Times New Roman"/>
          <w:sz w:val="28"/>
          <w:szCs w:val="28"/>
        </w:rPr>
        <w:t xml:space="preserve"> z </w:t>
      </w:r>
      <w:proofErr w:type="spellStart"/>
      <w:r w:rsidRPr="00642D46">
        <w:rPr>
          <w:rFonts w:cs="Times New Roman"/>
          <w:sz w:val="28"/>
          <w:szCs w:val="28"/>
        </w:rPr>
        <w:t>Dniem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Matki</w:t>
      </w:r>
      <w:proofErr w:type="spellEnd"/>
      <w:r w:rsidRPr="00642D46">
        <w:rPr>
          <w:rFonts w:cs="Times New Roman"/>
          <w:sz w:val="28"/>
          <w:szCs w:val="28"/>
        </w:rPr>
        <w:t xml:space="preserve">, </w:t>
      </w:r>
      <w:proofErr w:type="spellStart"/>
      <w:r w:rsidRPr="00642D46">
        <w:rPr>
          <w:rFonts w:cs="Times New Roman"/>
          <w:sz w:val="28"/>
          <w:szCs w:val="28"/>
        </w:rPr>
        <w:t>Piknik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Rodzinny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promowanie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najlepszych</w:t>
      </w:r>
      <w:proofErr w:type="spellEnd"/>
      <w:r w:rsidRPr="00642D46">
        <w:rPr>
          <w:rFonts w:cs="Times New Roman"/>
          <w:sz w:val="28"/>
          <w:szCs w:val="28"/>
        </w:rPr>
        <w:t xml:space="preserve">  </w:t>
      </w:r>
      <w:proofErr w:type="spellStart"/>
      <w:r w:rsidRPr="00642D46">
        <w:rPr>
          <w:rFonts w:cs="Times New Roman"/>
          <w:sz w:val="28"/>
          <w:szCs w:val="28"/>
        </w:rPr>
        <w:t>uczniów</w:t>
      </w:r>
      <w:proofErr w:type="spellEnd"/>
      <w:r w:rsidRPr="00642D46">
        <w:rPr>
          <w:rFonts w:cs="Times New Roman"/>
          <w:sz w:val="28"/>
          <w:szCs w:val="28"/>
        </w:rPr>
        <w:t xml:space="preserve"> , </w:t>
      </w:r>
      <w:proofErr w:type="spellStart"/>
      <w:r w:rsidRPr="00642D46">
        <w:rPr>
          <w:rFonts w:cs="Times New Roman"/>
          <w:sz w:val="28"/>
          <w:szCs w:val="28"/>
        </w:rPr>
        <w:t>laureatów</w:t>
      </w:r>
      <w:proofErr w:type="spellEnd"/>
      <w:r w:rsidRPr="00642D46">
        <w:rPr>
          <w:rFonts w:cs="Times New Roman"/>
          <w:sz w:val="28"/>
          <w:szCs w:val="28"/>
        </w:rPr>
        <w:t xml:space="preserve">  </w:t>
      </w:r>
      <w:proofErr w:type="spellStart"/>
      <w:r w:rsidRPr="00642D46">
        <w:rPr>
          <w:rFonts w:cs="Times New Roman"/>
          <w:sz w:val="28"/>
          <w:szCs w:val="28"/>
        </w:rPr>
        <w:t>konkursów</w:t>
      </w:r>
      <w:proofErr w:type="spellEnd"/>
      <w:r w:rsidRPr="00642D46">
        <w:rPr>
          <w:rFonts w:cs="Times New Roman"/>
          <w:sz w:val="28"/>
          <w:szCs w:val="28"/>
        </w:rPr>
        <w:t xml:space="preserve">, </w:t>
      </w:r>
      <w:proofErr w:type="spellStart"/>
      <w:r w:rsidRPr="00642D46">
        <w:rPr>
          <w:rFonts w:cs="Times New Roman"/>
          <w:sz w:val="28"/>
          <w:szCs w:val="28"/>
        </w:rPr>
        <w:t>uczniów</w:t>
      </w:r>
      <w:proofErr w:type="spellEnd"/>
      <w:r w:rsidRPr="00642D46">
        <w:rPr>
          <w:rFonts w:cs="Times New Roman"/>
          <w:sz w:val="28"/>
          <w:szCs w:val="28"/>
        </w:rPr>
        <w:t xml:space="preserve"> o </w:t>
      </w:r>
      <w:proofErr w:type="spellStart"/>
      <w:r w:rsidRPr="00642D46">
        <w:rPr>
          <w:rFonts w:cs="Times New Roman"/>
          <w:sz w:val="28"/>
          <w:szCs w:val="28"/>
        </w:rPr>
        <w:t>sz</w:t>
      </w:r>
      <w:r>
        <w:rPr>
          <w:rFonts w:cs="Times New Roman"/>
          <w:sz w:val="28"/>
          <w:szCs w:val="28"/>
        </w:rPr>
        <w:t>czególnej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aktywności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społecznej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Style w:val="Domylnaczcionkaakapitu1"/>
          <w:rFonts w:cs="Times New Roman"/>
          <w:sz w:val="28"/>
          <w:szCs w:val="28"/>
        </w:rPr>
      </w:pPr>
      <w:proofErr w:type="spellStart"/>
      <w:r w:rsidRPr="00642D46">
        <w:rPr>
          <w:rFonts w:cs="Times New Roman"/>
          <w:sz w:val="28"/>
          <w:szCs w:val="28"/>
        </w:rPr>
        <w:t>prowadzenie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kroniki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szkolnej</w:t>
      </w:r>
      <w:proofErr w:type="spellEnd"/>
    </w:p>
    <w:p w:rsidR="00CE5467" w:rsidRPr="00642D46" w:rsidRDefault="00CE5467" w:rsidP="00CE5467">
      <w:pPr>
        <w:pStyle w:val="Listapunktowana1"/>
        <w:numPr>
          <w:ilvl w:val="0"/>
          <w:numId w:val="19"/>
        </w:numPr>
        <w:rPr>
          <w:rStyle w:val="Domylnaczcionkaakapitu1"/>
          <w:rFonts w:cs="Times New Roman"/>
          <w:sz w:val="28"/>
          <w:szCs w:val="28"/>
        </w:rPr>
      </w:pPr>
      <w:proofErr w:type="spellStart"/>
      <w:r>
        <w:rPr>
          <w:rStyle w:val="Domylnaczcionkaakapitu1"/>
          <w:rFonts w:cs="Times New Roman"/>
          <w:sz w:val="28"/>
          <w:szCs w:val="28"/>
        </w:rPr>
        <w:t>Ś</w:t>
      </w:r>
      <w:r w:rsidRPr="00642D46">
        <w:rPr>
          <w:rFonts w:cs="Times New Roman"/>
          <w:sz w:val="28"/>
          <w:szCs w:val="28"/>
        </w:rPr>
        <w:t>lubowanie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uczniów</w:t>
      </w:r>
      <w:proofErr w:type="spellEnd"/>
      <w:r w:rsidRPr="00642D46">
        <w:rPr>
          <w:rFonts w:cs="Times New Roman"/>
          <w:sz w:val="28"/>
          <w:szCs w:val="28"/>
        </w:rPr>
        <w:t xml:space="preserve"> </w:t>
      </w:r>
      <w:proofErr w:type="spellStart"/>
      <w:r w:rsidRPr="00642D46">
        <w:rPr>
          <w:rFonts w:cs="Times New Roman"/>
          <w:sz w:val="28"/>
          <w:szCs w:val="28"/>
        </w:rPr>
        <w:t>klas</w:t>
      </w:r>
      <w:proofErr w:type="spellEnd"/>
      <w:r w:rsidRPr="00642D46">
        <w:rPr>
          <w:rFonts w:cs="Times New Roman"/>
          <w:sz w:val="28"/>
          <w:szCs w:val="28"/>
        </w:rPr>
        <w:t xml:space="preserve"> 1</w:t>
      </w:r>
    </w:p>
    <w:p w:rsidR="00CE5467" w:rsidRDefault="00CE5467" w:rsidP="00CE5467">
      <w:pPr>
        <w:pStyle w:val="Listapunktowana1"/>
        <w:numPr>
          <w:ilvl w:val="0"/>
          <w:numId w:val="19"/>
        </w:numPr>
        <w:rPr>
          <w:rStyle w:val="Domylnaczcionkaakapitu1"/>
          <w:rFonts w:cs="Times New Roman"/>
          <w:sz w:val="28"/>
          <w:szCs w:val="28"/>
        </w:rPr>
      </w:pPr>
      <w:proofErr w:type="spellStart"/>
      <w:r>
        <w:rPr>
          <w:rStyle w:val="Domylnaczcionkaakapitu1"/>
          <w:rFonts w:cs="Times New Roman"/>
          <w:sz w:val="28"/>
          <w:szCs w:val="28"/>
        </w:rPr>
        <w:t>Ślubowanie</w:t>
      </w:r>
      <w:proofErr w:type="spellEnd"/>
      <w:r>
        <w:rPr>
          <w:rStyle w:val="Domylnaczcionkaakapitu1"/>
          <w:rFonts w:cs="Times New Roman"/>
          <w:sz w:val="28"/>
          <w:szCs w:val="28"/>
        </w:rPr>
        <w:t xml:space="preserve"> </w:t>
      </w:r>
      <w:proofErr w:type="spellStart"/>
      <w:r>
        <w:rPr>
          <w:rStyle w:val="Domylnaczcionkaakapitu1"/>
          <w:rFonts w:cs="Times New Roman"/>
          <w:sz w:val="28"/>
          <w:szCs w:val="28"/>
        </w:rPr>
        <w:t>absolwentów</w:t>
      </w:r>
      <w:proofErr w:type="spellEnd"/>
    </w:p>
    <w:p w:rsidR="00CE5467" w:rsidRDefault="00CE5467" w:rsidP="00CE5467">
      <w:pPr>
        <w:pStyle w:val="Listapunktowana1"/>
        <w:ind w:firstLine="0"/>
        <w:rPr>
          <w:rStyle w:val="Domylnaczcionkaakapitu1"/>
          <w:rFonts w:cs="Times New Roman"/>
          <w:sz w:val="28"/>
          <w:szCs w:val="28"/>
        </w:rPr>
      </w:pPr>
    </w:p>
    <w:p w:rsidR="00CE5467" w:rsidRDefault="00CE5467" w:rsidP="00CE5467">
      <w:pPr>
        <w:pStyle w:val="Listapunktowana1"/>
        <w:ind w:hanging="720"/>
        <w:rPr>
          <w:rStyle w:val="Domylnaczcionkaakapitu1"/>
          <w:rFonts w:cs="Times New Roman"/>
          <w:b/>
          <w:sz w:val="28"/>
          <w:szCs w:val="28"/>
        </w:rPr>
      </w:pPr>
      <w:r w:rsidRPr="00471FE0">
        <w:rPr>
          <w:rStyle w:val="Domylnaczcionkaakapitu1"/>
          <w:rFonts w:cs="Times New Roman"/>
          <w:b/>
          <w:sz w:val="28"/>
          <w:szCs w:val="28"/>
        </w:rPr>
        <w:t>11.2</w:t>
      </w:r>
      <w:r>
        <w:rPr>
          <w:rStyle w:val="Domylnaczcionkaakapitu1"/>
          <w:rFonts w:cs="Times New Roman"/>
          <w:b/>
          <w:sz w:val="28"/>
          <w:szCs w:val="28"/>
        </w:rPr>
        <w:t xml:space="preserve">. </w:t>
      </w:r>
      <w:r w:rsidRPr="00471FE0">
        <w:rPr>
          <w:rStyle w:val="Domylnaczcionkaakapitu1"/>
          <w:rFonts w:cs="Times New Roman"/>
          <w:b/>
          <w:sz w:val="28"/>
          <w:szCs w:val="28"/>
        </w:rPr>
        <w:t xml:space="preserve">W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ceremoniale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szkolnym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eksponowane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są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następujące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symbole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 xml:space="preserve"> </w:t>
      </w:r>
      <w:proofErr w:type="spellStart"/>
      <w:r w:rsidRPr="00471FE0">
        <w:rPr>
          <w:rStyle w:val="Domylnaczcionkaakapitu1"/>
          <w:rFonts w:cs="Times New Roman"/>
          <w:b/>
          <w:sz w:val="28"/>
          <w:szCs w:val="28"/>
        </w:rPr>
        <w:t>państwowe</w:t>
      </w:r>
      <w:proofErr w:type="spellEnd"/>
      <w:r w:rsidRPr="00471FE0">
        <w:rPr>
          <w:rStyle w:val="Domylnaczcionkaakapitu1"/>
          <w:rFonts w:cs="Times New Roman"/>
          <w:b/>
          <w:sz w:val="28"/>
          <w:szCs w:val="28"/>
        </w:rPr>
        <w:t>:</w:t>
      </w:r>
    </w:p>
    <w:p w:rsidR="00CE5467" w:rsidRPr="00471FE0" w:rsidRDefault="00CE5467" w:rsidP="00CE5467">
      <w:pPr>
        <w:pStyle w:val="Listapunktowana1"/>
        <w:ind w:hanging="720"/>
        <w:rPr>
          <w:rStyle w:val="Domylnaczcionkaakapitu1"/>
          <w:rFonts w:cs="Times New Roman"/>
          <w:b/>
          <w:sz w:val="28"/>
          <w:szCs w:val="28"/>
        </w:rPr>
      </w:pPr>
    </w:p>
    <w:p w:rsidR="00CE5467" w:rsidRPr="00642D46" w:rsidRDefault="00CE5467" w:rsidP="00CE546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flaga państwowa</w:t>
      </w:r>
    </w:p>
    <w:p w:rsidR="00CE5467" w:rsidRPr="00642D46" w:rsidRDefault="00CE5467" w:rsidP="00CE546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godło państwowe</w:t>
      </w:r>
    </w:p>
    <w:p w:rsidR="00CE5467" w:rsidRDefault="00CE5467" w:rsidP="00CE546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hymn państwowy</w:t>
      </w:r>
    </w:p>
    <w:p w:rsidR="00CE5467" w:rsidRPr="00642D46" w:rsidRDefault="00CE5467" w:rsidP="00CE5467">
      <w:pPr>
        <w:widowControl w:val="0"/>
        <w:suppressAutoHyphens/>
        <w:autoSpaceDE w:val="0"/>
        <w:spacing w:after="0" w:line="240" w:lineRule="auto"/>
        <w:ind w:left="720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</w:p>
    <w:p w:rsidR="00CE5467" w:rsidRPr="00647889" w:rsidRDefault="00CE5467" w:rsidP="00CE5467">
      <w:pPr>
        <w:pStyle w:val="Akapitzlist"/>
        <w:autoSpaceDE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47889">
        <w:rPr>
          <w:rStyle w:val="Domylnaczcionkaakapitu1"/>
          <w:rFonts w:ascii="Times New Roman" w:hAnsi="Times New Roman" w:cs="Times New Roman"/>
          <w:b/>
          <w:sz w:val="28"/>
          <w:szCs w:val="28"/>
        </w:rPr>
        <w:t>W ceremoniale szkolnym eksponowane są również symbole szkolne:</w:t>
      </w:r>
    </w:p>
    <w:p w:rsidR="00CE5467" w:rsidRPr="00642D46" w:rsidRDefault="00CE5467" w:rsidP="00CE5467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sztandar szkoły</w:t>
      </w:r>
    </w:p>
    <w:p w:rsidR="00CE5467" w:rsidRDefault="00CE5467" w:rsidP="00CE54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 szkoły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Podczas uroczystości uczniów obowiązuje strój galowy.</w:t>
      </w:r>
    </w:p>
    <w:p w:rsidR="00CE5467" w:rsidRPr="00471FE0" w:rsidRDefault="00CE5467" w:rsidP="00CE5467">
      <w:pPr>
        <w:pStyle w:val="Akapitzlist"/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sz w:val="28"/>
          <w:szCs w:val="28"/>
        </w:rPr>
        <w:t xml:space="preserve">11.3. </w:t>
      </w:r>
      <w:r w:rsidRPr="00471FE0">
        <w:rPr>
          <w:rStyle w:val="Domylnaczcionkaakapitu1"/>
          <w:rFonts w:ascii="Times New Roman" w:hAnsi="Times New Roman" w:cs="Times New Roman"/>
          <w:b/>
          <w:sz w:val="28"/>
          <w:szCs w:val="28"/>
        </w:rPr>
        <w:t>Do najważniejszych uroczystości tworzących ceremoniał szkolny zaliczamy:</w:t>
      </w:r>
    </w:p>
    <w:p w:rsidR="00CE5467" w:rsidRPr="00471FE0" w:rsidRDefault="00CE5467" w:rsidP="00CE5467">
      <w:p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r</w:t>
      </w:r>
      <w:r w:rsidRPr="00471FE0">
        <w:rPr>
          <w:rStyle w:val="Domylnaczcionkaakapitu1"/>
          <w:rFonts w:ascii="Times New Roman" w:hAnsi="Times New Roman" w:cs="Times New Roman"/>
          <w:sz w:val="28"/>
          <w:szCs w:val="28"/>
        </w:rPr>
        <w:t>ozpoczęcie i zakończenie roku szkolnego</w:t>
      </w: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71FE0">
        <w:rPr>
          <w:rFonts w:ascii="Times New Roman" w:hAnsi="Times New Roman" w:cs="Times New Roman"/>
          <w:sz w:val="28"/>
          <w:szCs w:val="28"/>
        </w:rPr>
        <w:t>asowanie na ucznia</w:t>
      </w: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Dzień Edukacji Narodowej</w:t>
      </w: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Święto Patrona Szkoły</w:t>
      </w: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p</w:t>
      </w:r>
      <w:r w:rsidRPr="00471FE0">
        <w:rPr>
          <w:rStyle w:val="Domylnaczcionkaakapitu1"/>
          <w:rFonts w:ascii="Times New Roman" w:hAnsi="Times New Roman" w:cs="Times New Roman"/>
          <w:sz w:val="28"/>
          <w:szCs w:val="28"/>
        </w:rPr>
        <w:t>ożeg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nanie uczniów kończących szkołę</w:t>
      </w:r>
    </w:p>
    <w:p w:rsidR="00CE5467" w:rsidRPr="00471FE0" w:rsidRDefault="00CE5467" w:rsidP="00CE5467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u</w:t>
      </w:r>
      <w:r w:rsidRPr="00471FE0">
        <w:rPr>
          <w:rStyle w:val="Domylnaczcionkaakapitu1"/>
          <w:rFonts w:ascii="Times New Roman" w:hAnsi="Times New Roman" w:cs="Times New Roman"/>
          <w:sz w:val="28"/>
          <w:szCs w:val="28"/>
        </w:rPr>
        <w:t>roczystości związane ze świętami narodowymi:</w:t>
      </w:r>
    </w:p>
    <w:p w:rsidR="00CE5467" w:rsidRPr="00642D46" w:rsidRDefault="00CE5467" w:rsidP="00CE546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 w:rsidRPr="00642D46">
        <w:rPr>
          <w:rStyle w:val="Domylnaczcionkaakapitu1"/>
          <w:rFonts w:ascii="Times New Roman" w:hAnsi="Times New Roman" w:cs="Times New Roman"/>
          <w:sz w:val="28"/>
          <w:szCs w:val="28"/>
        </w:rPr>
        <w:t>11. listopada -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 Narodowe Święto Niepodległości</w:t>
      </w:r>
    </w:p>
    <w:p w:rsidR="00CE5467" w:rsidRPr="00642D46" w:rsidRDefault="00CE5467" w:rsidP="00CE546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lastRenderedPageBreak/>
        <w:t>2. maja – Święto Flagi</w:t>
      </w:r>
    </w:p>
    <w:p w:rsidR="00CE5467" w:rsidRPr="00642D46" w:rsidRDefault="00CE5467" w:rsidP="00CE546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 w:rsidRPr="00642D46"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3. maja - Święto Konstytucji 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3Maja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Style w:val="Domylnaczcionkaakapitu1"/>
          <w:sz w:val="23"/>
          <w:szCs w:val="23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ab/>
      </w:r>
      <w:r w:rsidRPr="00642D46">
        <w:rPr>
          <w:rStyle w:val="Domylnaczcionkaakapitu1"/>
          <w:rFonts w:ascii="Times New Roman" w:hAnsi="Times New Roman" w:cs="Times New Roman"/>
          <w:sz w:val="28"/>
          <w:szCs w:val="28"/>
        </w:rPr>
        <w:t>Ceremoniał szkolny ma na celu określenie właściwego postępowania w czasie uroczystości, a także wobec najważniejszych symboli państwowych i szkolnych. Nawiązuje on do tradycji szkoły i każdy uczeń placówki zobowiązany jest do jego przestrzegania</w:t>
      </w:r>
      <w:r>
        <w:rPr>
          <w:rStyle w:val="Domylnaczcionkaakapitu1"/>
          <w:sz w:val="23"/>
          <w:szCs w:val="23"/>
        </w:rPr>
        <w:t>.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Style w:val="Domylnaczcionkaakapitu1"/>
          <w:sz w:val="23"/>
          <w:szCs w:val="23"/>
        </w:rPr>
      </w:pPr>
    </w:p>
    <w:p w:rsidR="00CE5467" w:rsidRPr="00471FE0" w:rsidRDefault="00CE5467" w:rsidP="00CE54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3280">
        <w:rPr>
          <w:rStyle w:val="Domylnaczcionkaakapitu1"/>
          <w:rFonts w:ascii="Times New Roman" w:hAnsi="Times New Roman" w:cs="Times New Roman"/>
          <w:b/>
          <w:sz w:val="28"/>
          <w:szCs w:val="28"/>
        </w:rPr>
        <w:t>12.</w:t>
      </w:r>
      <w:r w:rsidRPr="00471FE0"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 </w:t>
      </w:r>
      <w:r w:rsidRPr="00471FE0">
        <w:rPr>
          <w:rFonts w:ascii="Times New Roman" w:hAnsi="Times New Roman" w:cs="Times New Roman"/>
          <w:b/>
          <w:bCs/>
          <w:sz w:val="28"/>
          <w:szCs w:val="28"/>
        </w:rPr>
        <w:t>Kształtowanie umiejętności uczestnictwa w kulturze.</w:t>
      </w:r>
    </w:p>
    <w:p w:rsidR="00CE5467" w:rsidRPr="00471FE0" w:rsidRDefault="00CE5467" w:rsidP="00CE5467">
      <w:pPr>
        <w:widowControl w:val="0"/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Wychowanie cywilizowanego i kulturalnego człowieka.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Nabywanie nawyków kulturalnego zachowania się w różnych sytuacjach życiowych.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</w:t>
      </w:r>
      <w:r w:rsidRPr="00471FE0">
        <w:rPr>
          <w:rFonts w:ascii="Times New Roman" w:hAnsi="Times New Roman" w:cs="Times New Roman"/>
          <w:sz w:val="28"/>
          <w:szCs w:val="28"/>
        </w:rPr>
        <w:t>tności prowadzenia rozmowy oraz aktywnego i empatycznego słuchania.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Utrwalanie zasad poprawnego posługiwania się językiem w mowie i w piśmie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Kształtowanie przekonania, że kulturalne zachowanie uszlachetnia i ułatwia życie.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Wyrabianie szacunku dla siebie i innych.</w:t>
      </w:r>
    </w:p>
    <w:p w:rsidR="00CE5467" w:rsidRPr="00471FE0" w:rsidRDefault="00CE5467" w:rsidP="00CE546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Style w:val="Domylnaczcionkaakapitu1"/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Uświadomienie rodzicom, jak ważną rolę pełnią w uczeniu dzieci kultury na co dzień.</w:t>
      </w:r>
    </w:p>
    <w:p w:rsidR="00CE5467" w:rsidRDefault="00CE5467" w:rsidP="00CE5467">
      <w:pPr>
        <w:rPr>
          <w:rStyle w:val="Domylnaczcionkaakapitu1"/>
          <w:rFonts w:ascii="Times New Roman" w:hAnsi="Times New Roman" w:cs="Times New Roman"/>
          <w:sz w:val="28"/>
          <w:szCs w:val="28"/>
        </w:rPr>
      </w:pPr>
    </w:p>
    <w:p w:rsidR="00CE5467" w:rsidRPr="00813280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sz w:val="28"/>
          <w:szCs w:val="28"/>
        </w:rPr>
        <w:t>12.1.</w:t>
      </w:r>
      <w:r w:rsidRPr="00813280">
        <w:rPr>
          <w:rStyle w:val="Domylnaczcionkaakapitu1"/>
          <w:rFonts w:ascii="Times New Roman" w:hAnsi="Times New Roman" w:cs="Times New Roman"/>
          <w:b/>
          <w:sz w:val="28"/>
          <w:szCs w:val="28"/>
        </w:rPr>
        <w:t xml:space="preserve"> Formy działań wychowawczych</w:t>
      </w:r>
    </w:p>
    <w:p w:rsidR="00CE5467" w:rsidRPr="00471FE0" w:rsidRDefault="00CE5467" w:rsidP="00CE5467">
      <w:pPr>
        <w:widowControl w:val="0"/>
        <w:numPr>
          <w:ilvl w:val="0"/>
          <w:numId w:val="2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Udział w konkursach literackich, recytatorskich, ortograficznych, plastycznych i muzycznych.</w:t>
      </w:r>
    </w:p>
    <w:p w:rsidR="00CE5467" w:rsidRPr="00471FE0" w:rsidRDefault="00CE5467" w:rsidP="00CE5467">
      <w:pPr>
        <w:widowControl w:val="0"/>
        <w:numPr>
          <w:ilvl w:val="0"/>
          <w:numId w:val="2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edukacyjne, zaję</w:t>
      </w:r>
      <w:r w:rsidRPr="00471FE0">
        <w:rPr>
          <w:rFonts w:ascii="Times New Roman" w:hAnsi="Times New Roman" w:cs="Times New Roman"/>
          <w:sz w:val="28"/>
          <w:szCs w:val="28"/>
        </w:rPr>
        <w:t>cia dodatkowe, kółka zainteresowań.</w:t>
      </w:r>
    </w:p>
    <w:p w:rsidR="00CE5467" w:rsidRPr="00471FE0" w:rsidRDefault="00CE5467" w:rsidP="00CE5467">
      <w:pPr>
        <w:widowControl w:val="0"/>
        <w:numPr>
          <w:ilvl w:val="0"/>
          <w:numId w:val="2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FE0">
        <w:rPr>
          <w:rFonts w:ascii="Times New Roman" w:hAnsi="Times New Roman" w:cs="Times New Roman"/>
          <w:sz w:val="28"/>
          <w:szCs w:val="28"/>
        </w:rPr>
        <w:t>Wyjazdy do kina, teatru, opery, domów kultury, bibliotek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Default="00CE5467" w:rsidP="00CE5467">
      <w:pPr>
        <w:widowControl w:val="0"/>
        <w:numPr>
          <w:ilvl w:val="0"/>
          <w:numId w:val="2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Programu e</w:t>
      </w:r>
      <w:r w:rsidRPr="00471FE0">
        <w:rPr>
          <w:rFonts w:ascii="Times New Roman" w:hAnsi="Times New Roman" w:cs="Times New Roman"/>
          <w:sz w:val="28"/>
          <w:szCs w:val="28"/>
        </w:rPr>
        <w:t>dukacji kulturalnej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3959BB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959BB">
        <w:rPr>
          <w:rFonts w:ascii="Times New Roman" w:hAnsi="Times New Roman" w:cs="Times New Roman"/>
          <w:b/>
          <w:sz w:val="28"/>
          <w:szCs w:val="28"/>
        </w:rPr>
        <w:t>13.</w:t>
      </w:r>
      <w:r w:rsidRPr="003959BB">
        <w:rPr>
          <w:rFonts w:ascii="Times New Roman" w:hAnsi="Times New Roman" w:cs="Times New Roman"/>
          <w:sz w:val="28"/>
          <w:szCs w:val="28"/>
        </w:rPr>
        <w:t xml:space="preserve"> </w:t>
      </w:r>
      <w:r w:rsidRPr="003959BB">
        <w:rPr>
          <w:rFonts w:ascii="Times New Roman" w:hAnsi="Times New Roman" w:cs="Times New Roman"/>
          <w:b/>
          <w:bCs/>
          <w:sz w:val="28"/>
          <w:szCs w:val="28"/>
        </w:rPr>
        <w:t>Przygotowanie uczniów do życia w świecie poprzez ukazywanie różnych aspektów życia społe</w:t>
      </w:r>
      <w:r>
        <w:rPr>
          <w:rFonts w:ascii="Times New Roman" w:hAnsi="Times New Roman" w:cs="Times New Roman"/>
          <w:b/>
          <w:bCs/>
          <w:sz w:val="28"/>
          <w:szCs w:val="28"/>
        </w:rPr>
        <w:t>cznego wraz z jego zagrożeniami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Kształtowanie umiejętności okazywania własnych uczuć i emocji.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lastRenderedPageBreak/>
        <w:t>Umiejętność budowania właściwych relacji z rówieśnikami i otoczeniem.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Zdobywanie umiejętności radzenia sobie ze stresem.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Nabywanie postaw asertywnych, nauka stosownego używania słowa "nie" jako postawy, dzięki której możemy zachować swoją tożsamość i poczucie własnej wartości.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Nabywanie i rozwijanie umiejętności rozwiązywania problemów w grupie.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Kształtowanie umiejętności prawidłowego stosowania zasad bezpieczeństwa obowiązujących w klasie, szkole i w środowisku.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Kształtowanie umiejętności prawidłowego reagowania w sytuacjach zagrożenia.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Rozwijanie umiejętności zachowania się w sytuacjach nietypowych / trudnych.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Wskazywanie sposobów pomagania rówieśnikom.</w:t>
      </w:r>
    </w:p>
    <w:p w:rsidR="00CE5467" w:rsidRPr="003959BB" w:rsidRDefault="00CE5467" w:rsidP="00CE5467">
      <w:pPr>
        <w:widowControl w:val="0"/>
        <w:numPr>
          <w:ilvl w:val="0"/>
          <w:numId w:val="3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Nabywanie umiejętności w obszarze edukacji komunikacyjnej.</w:t>
      </w:r>
    </w:p>
    <w:p w:rsidR="00CE5467" w:rsidRDefault="00CE5467" w:rsidP="00CE5467"/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13.1. </w:t>
      </w:r>
      <w:r w:rsidRPr="003959BB">
        <w:rPr>
          <w:rFonts w:ascii="Times New Roman" w:hAnsi="Times New Roman" w:cs="Times New Roman"/>
          <w:b/>
          <w:sz w:val="28"/>
          <w:szCs w:val="28"/>
        </w:rPr>
        <w:t>Formy działań wychowawczych:</w:t>
      </w:r>
    </w:p>
    <w:p w:rsidR="00CE5467" w:rsidRPr="003959BB" w:rsidRDefault="00CE5467" w:rsidP="00CE5467">
      <w:pPr>
        <w:widowControl w:val="0"/>
        <w:numPr>
          <w:ilvl w:val="0"/>
          <w:numId w:val="3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z pedagogiem szkolnym</w:t>
      </w:r>
    </w:p>
    <w:p w:rsidR="00CE5467" w:rsidRPr="003959BB" w:rsidRDefault="00CE5467" w:rsidP="00CE5467">
      <w:pPr>
        <w:widowControl w:val="0"/>
        <w:numPr>
          <w:ilvl w:val="0"/>
          <w:numId w:val="3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kontakty z  psychologiem</w:t>
      </w:r>
    </w:p>
    <w:p w:rsidR="00CE5467" w:rsidRPr="003959BB" w:rsidRDefault="00CE5467" w:rsidP="00CE5467">
      <w:pPr>
        <w:widowControl w:val="0"/>
        <w:numPr>
          <w:ilvl w:val="0"/>
          <w:numId w:val="3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dramy</w:t>
      </w:r>
    </w:p>
    <w:p w:rsidR="00CE5467" w:rsidRPr="003959BB" w:rsidRDefault="00CE5467" w:rsidP="00CE5467">
      <w:pPr>
        <w:widowControl w:val="0"/>
        <w:numPr>
          <w:ilvl w:val="0"/>
          <w:numId w:val="3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spotkania okolicznościowe z członkami rodzin</w:t>
      </w:r>
    </w:p>
    <w:p w:rsidR="00CE5467" w:rsidRPr="003959BB" w:rsidRDefault="00CE5467" w:rsidP="00CE5467">
      <w:pPr>
        <w:widowControl w:val="0"/>
        <w:numPr>
          <w:ilvl w:val="0"/>
          <w:numId w:val="3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lekcje wychowawcze</w:t>
      </w: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3959BB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959BB">
        <w:rPr>
          <w:rFonts w:ascii="Times New Roman" w:hAnsi="Times New Roman" w:cs="Times New Roman"/>
          <w:b/>
          <w:bCs/>
          <w:sz w:val="28"/>
          <w:szCs w:val="28"/>
        </w:rPr>
        <w:t>14. Promowanie zdr</w:t>
      </w:r>
      <w:r>
        <w:rPr>
          <w:rFonts w:ascii="Times New Roman" w:hAnsi="Times New Roman" w:cs="Times New Roman"/>
          <w:b/>
          <w:bCs/>
          <w:sz w:val="28"/>
          <w:szCs w:val="28"/>
        </w:rPr>
        <w:t>owego stylu życia wśród uczniów</w:t>
      </w:r>
    </w:p>
    <w:p w:rsidR="00CE5467" w:rsidRPr="003959BB" w:rsidRDefault="00CE5467" w:rsidP="00CE546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Rozbudzanie potrzeby ochrony środowiska naturalnego.</w:t>
      </w:r>
    </w:p>
    <w:p w:rsidR="00CE5467" w:rsidRPr="003959BB" w:rsidRDefault="00CE5467" w:rsidP="00CE546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Diagnozowanie przez uczniów swoich potrzeb, nawyków i kształtowanie umiejętności określania ich wpływu na zdrowie.</w:t>
      </w:r>
    </w:p>
    <w:p w:rsidR="00CE5467" w:rsidRPr="003959BB" w:rsidRDefault="00CE5467" w:rsidP="00CE546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Doskonalenie sprawności fizycznej.</w:t>
      </w:r>
    </w:p>
    <w:p w:rsidR="00CE5467" w:rsidRDefault="00CE5467" w:rsidP="00CE546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Promowanie aktywnego spędzania  wolnego czasu.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496D30" w:rsidRDefault="00CE5467" w:rsidP="00CE5467">
      <w:pPr>
        <w:widowControl w:val="0"/>
        <w:suppressAutoHyphens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6D30">
        <w:rPr>
          <w:rFonts w:ascii="Times New Roman" w:hAnsi="Times New Roman" w:cs="Times New Roman"/>
          <w:b/>
          <w:sz w:val="28"/>
          <w:szCs w:val="28"/>
        </w:rPr>
        <w:lastRenderedPageBreak/>
        <w:t>14.1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6D30">
        <w:rPr>
          <w:rFonts w:ascii="Times New Roman" w:hAnsi="Times New Roman" w:cs="Times New Roman"/>
          <w:b/>
          <w:sz w:val="28"/>
          <w:szCs w:val="28"/>
        </w:rPr>
        <w:t xml:space="preserve"> Formy działań wychowawczych: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pogadanki, dyskusje, debaty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spotkania z pielęgniarka szkolną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pozalekcyjne zajęcia sportowe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zawody sportowe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wycieczki</w:t>
      </w:r>
    </w:p>
    <w:p w:rsidR="00CE5467" w:rsidRPr="003959BB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plansze, reklamy, gazetki ścienne</w:t>
      </w:r>
    </w:p>
    <w:p w:rsidR="00CE5467" w:rsidRDefault="00CE5467" w:rsidP="00CE546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akcje profilaktyczne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959BB">
        <w:rPr>
          <w:rFonts w:ascii="Times New Roman" w:hAnsi="Times New Roman" w:cs="Times New Roman"/>
          <w:b/>
          <w:bCs/>
          <w:sz w:val="28"/>
          <w:szCs w:val="28"/>
        </w:rPr>
        <w:t>15. Współpraca z rodzicami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67" w:rsidRPr="003959BB" w:rsidRDefault="00CE5467" w:rsidP="00CE5467">
      <w:pPr>
        <w:widowControl w:val="0"/>
        <w:numPr>
          <w:ilvl w:val="0"/>
          <w:numId w:val="29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Prowadzenie integralnych działań wychowawczych szkoły i rodziny.</w:t>
      </w:r>
    </w:p>
    <w:p w:rsidR="00CE5467" w:rsidRDefault="00CE5467" w:rsidP="00CE5467">
      <w:pPr>
        <w:widowControl w:val="0"/>
        <w:numPr>
          <w:ilvl w:val="0"/>
          <w:numId w:val="30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Współpraca we wspieraniu prawidłowego rozwoju intelektualnego, emocjonalnego i społecznego uczniów/dzieci</w:t>
      </w:r>
    </w:p>
    <w:p w:rsidR="00CE5467" w:rsidRPr="004E3FA0" w:rsidRDefault="00CE5467" w:rsidP="00CE5467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b/>
          <w:sz w:val="28"/>
          <w:szCs w:val="28"/>
        </w:rPr>
        <w:t>15.1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59BB">
        <w:rPr>
          <w:rFonts w:ascii="Times New Roman" w:hAnsi="Times New Roman" w:cs="Times New Roman"/>
          <w:b/>
          <w:sz w:val="28"/>
          <w:szCs w:val="28"/>
        </w:rPr>
        <w:t>Formy współpracy: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Rada Rodziców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3959BB">
        <w:rPr>
          <w:rFonts w:ascii="Times New Roman" w:hAnsi="Times New Roman" w:cs="Times New Roman"/>
          <w:sz w:val="28"/>
          <w:szCs w:val="28"/>
        </w:rPr>
        <w:t>lasowe Rady Rodziców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959BB">
        <w:rPr>
          <w:rFonts w:ascii="Times New Roman" w:hAnsi="Times New Roman" w:cs="Times New Roman"/>
          <w:sz w:val="28"/>
          <w:szCs w:val="28"/>
        </w:rPr>
        <w:t>ebrania z rodzicami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3959BB">
        <w:rPr>
          <w:rFonts w:ascii="Times New Roman" w:hAnsi="Times New Roman" w:cs="Times New Roman"/>
          <w:sz w:val="28"/>
          <w:szCs w:val="28"/>
        </w:rPr>
        <w:t>arsztaty, szkolenia, konsultacje dla rodziców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3959BB">
        <w:rPr>
          <w:rFonts w:ascii="Times New Roman" w:hAnsi="Times New Roman" w:cs="Times New Roman"/>
          <w:sz w:val="28"/>
          <w:szCs w:val="28"/>
        </w:rPr>
        <w:t>ozmowy indywidualne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959BB">
        <w:rPr>
          <w:rFonts w:ascii="Times New Roman" w:hAnsi="Times New Roman" w:cs="Times New Roman"/>
          <w:sz w:val="28"/>
          <w:szCs w:val="28"/>
        </w:rPr>
        <w:t>eszyt kontaktu: SZKOŁA – DOM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3959BB">
        <w:rPr>
          <w:rFonts w:ascii="Times New Roman" w:hAnsi="Times New Roman" w:cs="Times New Roman"/>
          <w:sz w:val="28"/>
          <w:szCs w:val="28"/>
        </w:rPr>
        <w:t>azetka informacyjna dla rodziców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959BB">
        <w:rPr>
          <w:rFonts w:ascii="Times New Roman" w:hAnsi="Times New Roman" w:cs="Times New Roman"/>
          <w:sz w:val="28"/>
          <w:szCs w:val="28"/>
        </w:rPr>
        <w:t>ziennik elektroniczny.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959BB">
        <w:rPr>
          <w:rFonts w:ascii="Times New Roman" w:hAnsi="Times New Roman" w:cs="Times New Roman"/>
          <w:sz w:val="28"/>
          <w:szCs w:val="28"/>
        </w:rPr>
        <w:t>ozyskiwanie opinii rodziców o pracy szkoły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959BB">
        <w:rPr>
          <w:rFonts w:ascii="Times New Roman" w:hAnsi="Times New Roman" w:cs="Times New Roman"/>
          <w:sz w:val="28"/>
          <w:szCs w:val="28"/>
        </w:rPr>
        <w:t>omoc w organizacji i przeprowadzaniu wycieczek klasowych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3959BB">
        <w:rPr>
          <w:rFonts w:ascii="Times New Roman" w:hAnsi="Times New Roman" w:cs="Times New Roman"/>
          <w:sz w:val="28"/>
          <w:szCs w:val="28"/>
        </w:rPr>
        <w:t>piniowanie dokumentów szkolnych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Pr="003959BB">
        <w:rPr>
          <w:rFonts w:ascii="Times New Roman" w:hAnsi="Times New Roman" w:cs="Times New Roman"/>
          <w:sz w:val="28"/>
          <w:szCs w:val="28"/>
        </w:rPr>
        <w:t>spółorganizowanie imprez klasowych i szkolnych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959BB">
        <w:rPr>
          <w:rFonts w:ascii="Times New Roman" w:hAnsi="Times New Roman" w:cs="Times New Roman"/>
          <w:sz w:val="28"/>
          <w:szCs w:val="28"/>
        </w:rPr>
        <w:t>omoc w remontach na rzecz szkoły</w:t>
      </w:r>
    </w:p>
    <w:p w:rsidR="00CE5467" w:rsidRPr="003959BB" w:rsidRDefault="00CE5467" w:rsidP="00CE5467">
      <w:pPr>
        <w:widowControl w:val="0"/>
        <w:numPr>
          <w:ilvl w:val="0"/>
          <w:numId w:val="3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3959BB">
        <w:rPr>
          <w:rFonts w:ascii="Times New Roman" w:hAnsi="Times New Roman" w:cs="Times New Roman"/>
          <w:sz w:val="28"/>
          <w:szCs w:val="28"/>
        </w:rPr>
        <w:t xml:space="preserve">ontakt z poradnią </w:t>
      </w:r>
      <w:proofErr w:type="spellStart"/>
      <w:r w:rsidRPr="003959BB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3959BB">
        <w:rPr>
          <w:rFonts w:ascii="Times New Roman" w:hAnsi="Times New Roman" w:cs="Times New Roman"/>
          <w:sz w:val="28"/>
          <w:szCs w:val="28"/>
        </w:rPr>
        <w:t xml:space="preserve"> – pedagogiczną, ośrodkiem pomocy społecznej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b/>
          <w:bCs/>
          <w:sz w:val="28"/>
          <w:szCs w:val="28"/>
        </w:rPr>
        <w:t>16. Działania szkoły związane ze wspieraniem nauczycieli, uczniów i rodziców w działalności wychowawczej</w:t>
      </w: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Działania szkoły służą:</w:t>
      </w:r>
    </w:p>
    <w:p w:rsidR="00CE5467" w:rsidRPr="003959BB" w:rsidRDefault="00CE5467" w:rsidP="00CE5467">
      <w:pPr>
        <w:widowControl w:val="0"/>
        <w:numPr>
          <w:ilvl w:val="0"/>
          <w:numId w:val="3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wspieraniu nauczycieli i rodziców w działaniach wyrównujących szanse edukacyjne ucznia</w:t>
      </w:r>
    </w:p>
    <w:p w:rsidR="00CE5467" w:rsidRPr="003959BB" w:rsidRDefault="00CE5467" w:rsidP="00CE5467">
      <w:pPr>
        <w:widowControl w:val="0"/>
        <w:numPr>
          <w:ilvl w:val="0"/>
          <w:numId w:val="3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wspieraniu rodziców i nauczycieli w rozwiązywaniu problemów wychowawczych i dydaktycznych</w:t>
      </w:r>
    </w:p>
    <w:p w:rsidR="00CE5467" w:rsidRPr="003959BB" w:rsidRDefault="00CE5467" w:rsidP="00CE5467">
      <w:pPr>
        <w:widowControl w:val="0"/>
        <w:numPr>
          <w:ilvl w:val="0"/>
          <w:numId w:val="3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umożliwianiu rozwijania umiejętności wychowawczych rodziców i nauczycieli</w:t>
      </w:r>
    </w:p>
    <w:p w:rsidR="00CE5467" w:rsidRPr="003959BB" w:rsidRDefault="00CE5467" w:rsidP="00CE5467">
      <w:pPr>
        <w:widowControl w:val="0"/>
        <w:numPr>
          <w:ilvl w:val="0"/>
          <w:numId w:val="3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>diagnozowaniu środowiska ucznia, rozpoznawaniu przyczyn trudności w nauce i niepowodzeń szkolnych ,organizowaniu różnych form pomocy psychologiczno-pedagogicznej polegającej na rozpoznawaniu  potencjalnych możliwości oraz indywidualnych potrzeb uczniów i umożliwianiu ich zaspokojenia; wspieraniu ucznia z wybitnymi uzdolnieniami</w:t>
      </w:r>
    </w:p>
    <w:p w:rsidR="00CE5467" w:rsidRDefault="00CE5467" w:rsidP="00CE5467">
      <w:pPr>
        <w:widowControl w:val="0"/>
        <w:numPr>
          <w:ilvl w:val="0"/>
          <w:numId w:val="3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sz w:val="28"/>
          <w:szCs w:val="28"/>
        </w:rPr>
        <w:t xml:space="preserve">prowadzeniu edukacji prozdrowotnej i promocji zdrowia wśród uczniów, nauczycieli i </w:t>
      </w:r>
      <w:r>
        <w:rPr>
          <w:rFonts w:ascii="Times New Roman" w:hAnsi="Times New Roman" w:cs="Times New Roman"/>
          <w:sz w:val="28"/>
          <w:szCs w:val="28"/>
        </w:rPr>
        <w:t>rodziców</w:t>
      </w:r>
    </w:p>
    <w:p w:rsidR="00CE5467" w:rsidRPr="003959BB" w:rsidRDefault="00CE5467" w:rsidP="00CE5467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467" w:rsidRPr="003959BB" w:rsidRDefault="00CE5467" w:rsidP="00CE546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b/>
          <w:bCs/>
          <w:sz w:val="28"/>
          <w:szCs w:val="28"/>
        </w:rPr>
        <w:t>17. Obowiązki nauczycieli, wychowawców, specjalistów, rodziców, uczniów związane z realizacją zadań określonych w programie wychowawczym</w:t>
      </w:r>
    </w:p>
    <w:p w:rsidR="00CE5467" w:rsidRDefault="00CE5467" w:rsidP="00CE5467">
      <w:pPr>
        <w:rPr>
          <w:rFonts w:ascii="Times New Roman" w:hAnsi="Times New Roman" w:cs="Times New Roman"/>
          <w:b/>
          <w:sz w:val="28"/>
          <w:szCs w:val="28"/>
        </w:rPr>
      </w:pP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b/>
          <w:sz w:val="28"/>
          <w:szCs w:val="28"/>
        </w:rPr>
        <w:t>Dyrektor:</w:t>
      </w:r>
    </w:p>
    <w:p w:rsidR="00CE5467" w:rsidRPr="00496D30" w:rsidRDefault="00CE5467" w:rsidP="00CE54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dba o prawidłowe funkcjonowanie szkoły, o poziom p</w:t>
      </w:r>
      <w:r>
        <w:rPr>
          <w:rFonts w:ascii="Times New Roman" w:hAnsi="Times New Roman" w:cs="Times New Roman"/>
          <w:sz w:val="28"/>
          <w:szCs w:val="28"/>
        </w:rPr>
        <w:t>racy wychowawczej i opiekuńczej</w:t>
      </w:r>
    </w:p>
    <w:p w:rsidR="00CE5467" w:rsidRPr="00496D30" w:rsidRDefault="00CE5467" w:rsidP="00CE54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koordynuje, organizuje i nadzoruje</w:t>
      </w:r>
      <w:r>
        <w:rPr>
          <w:rFonts w:ascii="Times New Roman" w:hAnsi="Times New Roman" w:cs="Times New Roman"/>
          <w:sz w:val="28"/>
          <w:szCs w:val="28"/>
        </w:rPr>
        <w:t xml:space="preserve"> działania wychowawcze w szkole</w:t>
      </w:r>
    </w:p>
    <w:p w:rsidR="00CE5467" w:rsidRPr="00496D30" w:rsidRDefault="00CE5467" w:rsidP="00CE54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stwarza warunki do przestrzegania praw dziecka oraz uwzględnia poczucie tożsamości narodowej, etnicznej i religij</w:t>
      </w:r>
      <w:r>
        <w:rPr>
          <w:rFonts w:ascii="Times New Roman" w:hAnsi="Times New Roman" w:cs="Times New Roman"/>
          <w:sz w:val="28"/>
          <w:szCs w:val="28"/>
        </w:rPr>
        <w:t>nej</w:t>
      </w:r>
    </w:p>
    <w:p w:rsidR="00CE5467" w:rsidRPr="00496D30" w:rsidRDefault="00CE5467" w:rsidP="00CE54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czuwa nad realizowaniem pr</w:t>
      </w:r>
      <w:r>
        <w:rPr>
          <w:rFonts w:ascii="Times New Roman" w:hAnsi="Times New Roman" w:cs="Times New Roman"/>
          <w:sz w:val="28"/>
          <w:szCs w:val="28"/>
        </w:rPr>
        <w:t>zez uczniów obowiązku szkolnego</w:t>
      </w:r>
    </w:p>
    <w:p w:rsidR="00CE5467" w:rsidRPr="00496D30" w:rsidRDefault="00CE5467" w:rsidP="00CE546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lastRenderedPageBreak/>
        <w:t>obsługuje monitoring budynku i terenu szkoły w celu zapewnienia bezpieczeństwa uczniom</w:t>
      </w: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 w:rsidRPr="003959BB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CE5467" w:rsidRPr="00496D30" w:rsidRDefault="00CE5467" w:rsidP="00CE54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wspierają swoją postawą i działaniami pedagogicznymi rozwój psychofizyczny uczniów, ich zdolności i zainteresowania, udzielają pomocy w przezwycięża</w:t>
      </w:r>
      <w:r>
        <w:rPr>
          <w:rFonts w:ascii="Times New Roman" w:hAnsi="Times New Roman" w:cs="Times New Roman"/>
          <w:sz w:val="28"/>
          <w:szCs w:val="28"/>
        </w:rPr>
        <w:t>niu niepowodzeń szkolnych</w:t>
      </w:r>
    </w:p>
    <w:p w:rsidR="00CE5467" w:rsidRPr="00496D30" w:rsidRDefault="00CE5467" w:rsidP="00CE54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kształcą i wychowują dzieci zgodnie z zasadami okreś</w:t>
      </w:r>
      <w:r>
        <w:rPr>
          <w:rFonts w:ascii="Times New Roman" w:hAnsi="Times New Roman" w:cs="Times New Roman"/>
          <w:sz w:val="28"/>
          <w:szCs w:val="28"/>
        </w:rPr>
        <w:t>lonymi w programie wychowawczym</w:t>
      </w:r>
    </w:p>
    <w:p w:rsidR="00CE5467" w:rsidRPr="00496D30" w:rsidRDefault="00CE5467" w:rsidP="00CE54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reagują na sygnały zagrożenia nie</w:t>
      </w:r>
      <w:r>
        <w:rPr>
          <w:rFonts w:ascii="Times New Roman" w:hAnsi="Times New Roman" w:cs="Times New Roman"/>
          <w:sz w:val="28"/>
          <w:szCs w:val="28"/>
        </w:rPr>
        <w:t>dostosowaniem społecznym dzieci</w:t>
      </w:r>
    </w:p>
    <w:p w:rsidR="00CE5467" w:rsidRPr="00496D30" w:rsidRDefault="00CE5467" w:rsidP="00CE54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D30">
        <w:rPr>
          <w:rFonts w:ascii="Times New Roman" w:hAnsi="Times New Roman" w:cs="Times New Roman"/>
          <w:sz w:val="28"/>
          <w:szCs w:val="28"/>
        </w:rPr>
        <w:t>zapewniają uczniom bezpieczeństwo podczas pobytu w szkole i poza jej terenem w czasie wycieczek i imprez</w:t>
      </w:r>
    </w:p>
    <w:p w:rsidR="00CE5467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9BB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:rsidR="00CE5467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467" w:rsidRPr="00712CCC" w:rsidRDefault="00CE5467" w:rsidP="00CE5467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poznają uczniów oraz ich środowisko,  utrzymują stały kontakt z rodzicami, organizują spotkania, wspierają i wspomagają rodziców w działaniach wycho</w:t>
      </w:r>
      <w:r>
        <w:rPr>
          <w:rFonts w:ascii="Times New Roman" w:hAnsi="Times New Roman" w:cs="Times New Roman"/>
          <w:sz w:val="28"/>
          <w:szCs w:val="28"/>
        </w:rPr>
        <w:t>wawczo-opiekuńczych</w:t>
      </w:r>
    </w:p>
    <w:p w:rsidR="00CE5467" w:rsidRPr="00712CCC" w:rsidRDefault="00CE5467" w:rsidP="00CE5467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integrują zespół klasowy</w:t>
      </w:r>
    </w:p>
    <w:p w:rsidR="00CE5467" w:rsidRPr="00712CCC" w:rsidRDefault="00CE5467" w:rsidP="00CE5467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rozwiązują indywidualne i klasowe problemy poprzez udzielani</w:t>
      </w:r>
      <w:r>
        <w:rPr>
          <w:rFonts w:ascii="Times New Roman" w:hAnsi="Times New Roman" w:cs="Times New Roman"/>
          <w:sz w:val="28"/>
          <w:szCs w:val="28"/>
        </w:rPr>
        <w:t>e uczniom wszechstronnej pomocy</w:t>
      </w:r>
    </w:p>
    <w:p w:rsidR="00CE5467" w:rsidRPr="00712CCC" w:rsidRDefault="00CE5467" w:rsidP="00CE5467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interesują się postępami uczniów w nauce, monitorują</w:t>
      </w:r>
      <w:r>
        <w:rPr>
          <w:rFonts w:ascii="Times New Roman" w:hAnsi="Times New Roman" w:cs="Times New Roman"/>
          <w:sz w:val="28"/>
          <w:szCs w:val="28"/>
        </w:rPr>
        <w:t xml:space="preserve"> uczęszczanie uczniów do szkoły</w:t>
      </w:r>
    </w:p>
    <w:p w:rsidR="00CE5467" w:rsidRPr="00712CCC" w:rsidRDefault="00CE5467" w:rsidP="00CE5467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wdrażają uczniów</w:t>
      </w:r>
      <w:r>
        <w:rPr>
          <w:rFonts w:ascii="Times New Roman" w:hAnsi="Times New Roman" w:cs="Times New Roman"/>
          <w:sz w:val="28"/>
          <w:szCs w:val="28"/>
        </w:rPr>
        <w:t xml:space="preserve"> do samorządności i demokracji</w:t>
      </w:r>
    </w:p>
    <w:p w:rsidR="00CE5467" w:rsidRPr="00712CCC" w:rsidRDefault="00CE5467" w:rsidP="00CE5467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propagują</w:t>
      </w:r>
      <w:r>
        <w:rPr>
          <w:rFonts w:ascii="Times New Roman" w:hAnsi="Times New Roman" w:cs="Times New Roman"/>
          <w:sz w:val="28"/>
          <w:szCs w:val="28"/>
        </w:rPr>
        <w:t xml:space="preserve"> zasady kulturalnego zachowania</w:t>
      </w:r>
    </w:p>
    <w:p w:rsidR="00CE5467" w:rsidRPr="004E3FA0" w:rsidRDefault="00CE5467" w:rsidP="00CE5467">
      <w:pPr>
        <w:pStyle w:val="Akapitzlist"/>
        <w:numPr>
          <w:ilvl w:val="0"/>
          <w:numId w:val="38"/>
        </w:numPr>
        <w:spacing w:after="0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troszczą się o zdrowie uczniów, w szczególności poprzez wdrażanie uczniów do dbałości o higienę osobistą oraz przestrzeganie zasad bezpieczeństwa i higieny pracy w życiu szkolnym i poza szkołą</w:t>
      </w:r>
    </w:p>
    <w:p w:rsidR="00CE5467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9BB">
        <w:rPr>
          <w:rStyle w:val="Domylnaczcionkaakapitu1"/>
          <w:rFonts w:ascii="Times New Roman" w:hAnsi="Times New Roman" w:cs="Times New Roman"/>
          <w:b/>
          <w:sz w:val="28"/>
          <w:szCs w:val="28"/>
        </w:rPr>
        <w:t>Rodzice</w:t>
      </w:r>
      <w:r w:rsidRPr="003959BB">
        <w:rPr>
          <w:rFonts w:ascii="Times New Roman" w:hAnsi="Times New Roman" w:cs="Times New Roman"/>
          <w:sz w:val="28"/>
          <w:szCs w:val="28"/>
        </w:rPr>
        <w:t>:</w:t>
      </w:r>
    </w:p>
    <w:p w:rsidR="00CE5467" w:rsidRPr="003959BB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467" w:rsidRPr="00712CCC" w:rsidRDefault="00CE5467" w:rsidP="00CE546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włączają się w re</w:t>
      </w:r>
      <w:r>
        <w:rPr>
          <w:rFonts w:ascii="Times New Roman" w:hAnsi="Times New Roman" w:cs="Times New Roman"/>
          <w:sz w:val="28"/>
          <w:szCs w:val="28"/>
        </w:rPr>
        <w:t>alizację programu wychowawczego</w:t>
      </w:r>
    </w:p>
    <w:p w:rsidR="00CE5467" w:rsidRPr="00712CCC" w:rsidRDefault="00CE5467" w:rsidP="00CE546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dbają o właściwe przygotowanie uczni</w:t>
      </w:r>
      <w:r>
        <w:rPr>
          <w:rFonts w:ascii="Times New Roman" w:hAnsi="Times New Roman" w:cs="Times New Roman"/>
          <w:sz w:val="28"/>
          <w:szCs w:val="28"/>
        </w:rPr>
        <w:t>ów do nauki szkolnej</w:t>
      </w:r>
    </w:p>
    <w:p w:rsidR="00CE5467" w:rsidRPr="00712CCC" w:rsidRDefault="00CE5467" w:rsidP="00CE546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lastRenderedPageBreak/>
        <w:t>dbają o właściwą formę spędz</w:t>
      </w:r>
      <w:r>
        <w:rPr>
          <w:rFonts w:ascii="Times New Roman" w:hAnsi="Times New Roman" w:cs="Times New Roman"/>
          <w:sz w:val="28"/>
          <w:szCs w:val="28"/>
        </w:rPr>
        <w:t>ania czasu wolnego przez dzieci</w:t>
      </w:r>
    </w:p>
    <w:p w:rsidR="00CE5467" w:rsidRPr="00712CCC" w:rsidRDefault="00CE5467" w:rsidP="00CE546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kształtują</w:t>
      </w:r>
      <w:r>
        <w:rPr>
          <w:rFonts w:ascii="Times New Roman" w:hAnsi="Times New Roman" w:cs="Times New Roman"/>
          <w:sz w:val="28"/>
          <w:szCs w:val="28"/>
        </w:rPr>
        <w:t xml:space="preserve"> właściwe postawy swoich dzieci</w:t>
      </w:r>
    </w:p>
    <w:p w:rsidR="00CE5467" w:rsidRPr="00712CCC" w:rsidRDefault="00CE5467" w:rsidP="00CE5467">
      <w:pPr>
        <w:pStyle w:val="Akapitzlist"/>
        <w:numPr>
          <w:ilvl w:val="0"/>
          <w:numId w:val="40"/>
        </w:numPr>
        <w:spacing w:after="0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troszczą się o zdrowie i bezpieczeństwo dzieci</w:t>
      </w:r>
    </w:p>
    <w:p w:rsidR="00CE5467" w:rsidRDefault="00CE5467" w:rsidP="00CE5467">
      <w:pPr>
        <w:spacing w:after="0"/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9BB">
        <w:rPr>
          <w:rStyle w:val="Domylnaczcionkaakapitu1"/>
          <w:rFonts w:ascii="Times New Roman" w:hAnsi="Times New Roman" w:cs="Times New Roman"/>
          <w:b/>
          <w:sz w:val="28"/>
          <w:szCs w:val="28"/>
        </w:rPr>
        <w:t>Pedagog szkolny</w:t>
      </w:r>
      <w:r w:rsidRPr="003959BB">
        <w:rPr>
          <w:rFonts w:ascii="Times New Roman" w:hAnsi="Times New Roman" w:cs="Times New Roman"/>
          <w:sz w:val="28"/>
          <w:szCs w:val="28"/>
        </w:rPr>
        <w:t>:</w:t>
      </w:r>
    </w:p>
    <w:p w:rsidR="00CE5467" w:rsidRDefault="00CE5467" w:rsidP="00CE5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rozpoznaje indywidualne potrzeby uczniów oraz analizuje przyczy</w:t>
      </w:r>
      <w:r>
        <w:rPr>
          <w:rFonts w:ascii="Times New Roman" w:hAnsi="Times New Roman" w:cs="Times New Roman"/>
          <w:sz w:val="28"/>
          <w:szCs w:val="28"/>
        </w:rPr>
        <w:t>ny niepowodzeń szkolnych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określa formy i sposoby udzielania uczniom, w tym uczniom z wybitnymi uzdolnieniami, pomocy psychologiczno- pedagogicznej, odpowiednio do rozpo</w:t>
      </w:r>
      <w:r>
        <w:rPr>
          <w:rFonts w:ascii="Times New Roman" w:hAnsi="Times New Roman" w:cs="Times New Roman"/>
          <w:sz w:val="28"/>
          <w:szCs w:val="28"/>
        </w:rPr>
        <w:t>znanych potrzeb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organizuje i prowadzi różne formy pomocy psychologiczno-pedagogicznej dla </w:t>
      </w:r>
      <w:r>
        <w:rPr>
          <w:rFonts w:ascii="Times New Roman" w:hAnsi="Times New Roman" w:cs="Times New Roman"/>
          <w:sz w:val="28"/>
          <w:szCs w:val="28"/>
        </w:rPr>
        <w:t>uczniów, rodziców i nauczycieli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podejmuje działania wychowawcze wynikające </w:t>
      </w:r>
      <w:r>
        <w:rPr>
          <w:rFonts w:ascii="Times New Roman" w:hAnsi="Times New Roman" w:cs="Times New Roman"/>
          <w:sz w:val="28"/>
          <w:szCs w:val="28"/>
        </w:rPr>
        <w:t>z programu wychowawczego szkoły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wspiera działania wychowawcze i opiekuńcze nauczyciela wynikające </w:t>
      </w:r>
      <w:r>
        <w:rPr>
          <w:rFonts w:ascii="Times New Roman" w:hAnsi="Times New Roman" w:cs="Times New Roman"/>
          <w:sz w:val="28"/>
          <w:szCs w:val="28"/>
        </w:rPr>
        <w:t>z programu wychowawczo-profilaktycznego szkoły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działa na rzecz zorganizowania opieki i pomocy materialnej uczniom znajdującym </w:t>
      </w:r>
      <w:r>
        <w:rPr>
          <w:rFonts w:ascii="Times New Roman" w:hAnsi="Times New Roman" w:cs="Times New Roman"/>
          <w:sz w:val="28"/>
          <w:szCs w:val="28"/>
        </w:rPr>
        <w:t>się w trudnej sytuacji życiowej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dokonuje bieżącej analizy sytuacji wychowawczej w szkole oraz systematycznie przekazuje informacje na</w:t>
      </w:r>
      <w:r>
        <w:rPr>
          <w:rFonts w:ascii="Times New Roman" w:hAnsi="Times New Roman" w:cs="Times New Roman"/>
          <w:sz w:val="28"/>
          <w:szCs w:val="28"/>
        </w:rPr>
        <w:t xml:space="preserve"> ten temat radzie pedagogicznej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kontroluje spełnianie przez uczniów obowiązku szkolneg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utrzymuje stałą</w:t>
      </w:r>
      <w:r>
        <w:rPr>
          <w:rFonts w:ascii="Times New Roman" w:hAnsi="Times New Roman" w:cs="Times New Roman"/>
          <w:sz w:val="28"/>
          <w:szCs w:val="28"/>
        </w:rPr>
        <w:t xml:space="preserve"> współpracę z wychowawcami klas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utrzymuje współpracę z poradnią psychologiczno- pedagogiczną oraz innymi instytucjami dzi</w:t>
      </w:r>
      <w:r>
        <w:rPr>
          <w:rFonts w:ascii="Times New Roman" w:hAnsi="Times New Roman" w:cs="Times New Roman"/>
          <w:sz w:val="28"/>
          <w:szCs w:val="28"/>
        </w:rPr>
        <w:t>ałającymi w środowisku lokalnym</w:t>
      </w:r>
    </w:p>
    <w:p w:rsidR="00CE5467" w:rsidRPr="00712CCC" w:rsidRDefault="00CE5467" w:rsidP="00CE5467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inicjuje </w:t>
      </w:r>
      <w:r>
        <w:rPr>
          <w:rFonts w:ascii="Times New Roman" w:hAnsi="Times New Roman" w:cs="Times New Roman"/>
          <w:sz w:val="28"/>
          <w:szCs w:val="28"/>
        </w:rPr>
        <w:t>działania prozdrowotne w szkole</w:t>
      </w:r>
    </w:p>
    <w:p w:rsidR="00CE5467" w:rsidRDefault="00CE5467" w:rsidP="00CE5467">
      <w:pPr>
        <w:rPr>
          <w:rStyle w:val="Domylnaczcionkaakapitu1"/>
          <w:rFonts w:ascii="Times New Roman" w:hAnsi="Times New Roman" w:cs="Times New Roman"/>
          <w:b/>
          <w:sz w:val="28"/>
          <w:szCs w:val="28"/>
        </w:rPr>
      </w:pP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sz w:val="28"/>
          <w:szCs w:val="28"/>
        </w:rPr>
        <w:t>Rada R</w:t>
      </w:r>
      <w:r w:rsidRPr="003959BB">
        <w:rPr>
          <w:rStyle w:val="Domylnaczcionkaakapitu1"/>
          <w:rFonts w:ascii="Times New Roman" w:hAnsi="Times New Roman" w:cs="Times New Roman"/>
          <w:b/>
          <w:sz w:val="28"/>
          <w:szCs w:val="28"/>
        </w:rPr>
        <w:t>odziców</w:t>
      </w:r>
      <w:r w:rsidRPr="003959BB">
        <w:rPr>
          <w:rFonts w:ascii="Times New Roman" w:hAnsi="Times New Roman" w:cs="Times New Roman"/>
          <w:sz w:val="28"/>
          <w:szCs w:val="28"/>
        </w:rPr>
        <w:t>:</w:t>
      </w:r>
    </w:p>
    <w:p w:rsidR="00CE5467" w:rsidRPr="00712CCC" w:rsidRDefault="00CE5467" w:rsidP="00CE5467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reprezentuje ogół rodziców oraz podejmuje działania wspier</w:t>
      </w:r>
      <w:r>
        <w:rPr>
          <w:rFonts w:ascii="Times New Roman" w:hAnsi="Times New Roman" w:cs="Times New Roman"/>
          <w:sz w:val="28"/>
          <w:szCs w:val="28"/>
        </w:rPr>
        <w:t>ające proces wychowawczy szkoły</w:t>
      </w:r>
    </w:p>
    <w:p w:rsidR="00CE5467" w:rsidRPr="00712CCC" w:rsidRDefault="00CE5467" w:rsidP="00CE5467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lastRenderedPageBreak/>
        <w:t>współdecyduje o formach pomocy dzieciom oraz ich wypoczy</w:t>
      </w:r>
      <w:r>
        <w:rPr>
          <w:rFonts w:ascii="Times New Roman" w:hAnsi="Times New Roman" w:cs="Times New Roman"/>
          <w:sz w:val="28"/>
          <w:szCs w:val="28"/>
        </w:rPr>
        <w:t>nku organizowanego przez szkołę</w:t>
      </w:r>
    </w:p>
    <w:p w:rsidR="00CE5467" w:rsidRPr="00712CCC" w:rsidRDefault="00CE5467" w:rsidP="00CE5467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współuczestniczy w opracowywaniu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CCC">
        <w:rPr>
          <w:rFonts w:ascii="Times New Roman" w:hAnsi="Times New Roman" w:cs="Times New Roman"/>
          <w:sz w:val="28"/>
          <w:szCs w:val="28"/>
        </w:rPr>
        <w:t xml:space="preserve">opiniowaniu </w:t>
      </w:r>
      <w:r>
        <w:rPr>
          <w:rFonts w:ascii="Times New Roman" w:hAnsi="Times New Roman" w:cs="Times New Roman"/>
          <w:sz w:val="28"/>
          <w:szCs w:val="28"/>
        </w:rPr>
        <w:t xml:space="preserve">i uchwalaniu </w:t>
      </w:r>
      <w:r w:rsidRPr="00712CCC">
        <w:rPr>
          <w:rFonts w:ascii="Times New Roman" w:hAnsi="Times New Roman" w:cs="Times New Roman"/>
          <w:sz w:val="28"/>
          <w:szCs w:val="28"/>
        </w:rPr>
        <w:t>dokumentów szkoły</w:t>
      </w:r>
    </w:p>
    <w:p w:rsidR="00CE5467" w:rsidRPr="003959BB" w:rsidRDefault="00CE5467" w:rsidP="00CE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467" w:rsidRPr="003959BB" w:rsidRDefault="00CE5467" w:rsidP="00CE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Samorząd U</w:t>
      </w:r>
      <w:r w:rsidRPr="003959BB">
        <w:rPr>
          <w:rFonts w:ascii="Times New Roman" w:hAnsi="Times New Roman" w:cs="Times New Roman"/>
          <w:b/>
          <w:sz w:val="28"/>
          <w:szCs w:val="28"/>
        </w:rPr>
        <w:t>czniowski</w:t>
      </w:r>
    </w:p>
    <w:p w:rsidR="00CE5467" w:rsidRPr="00712CCC" w:rsidRDefault="00CE5467" w:rsidP="00CE5467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inspiruje i organizuje  życie kulturalne i </w:t>
      </w:r>
      <w:r>
        <w:rPr>
          <w:rFonts w:ascii="Times New Roman" w:hAnsi="Times New Roman" w:cs="Times New Roman"/>
          <w:sz w:val="28"/>
          <w:szCs w:val="28"/>
        </w:rPr>
        <w:t>intelektualne na terenie szkoły</w:t>
      </w:r>
    </w:p>
    <w:p w:rsidR="00CE5467" w:rsidRPr="00712CCC" w:rsidRDefault="00CE5467" w:rsidP="00CE5467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 xml:space="preserve">reprezentuje postawy i potrzeby środowiska uczniowskiego wobec </w:t>
      </w:r>
      <w:r>
        <w:rPr>
          <w:rFonts w:ascii="Times New Roman" w:hAnsi="Times New Roman" w:cs="Times New Roman"/>
          <w:sz w:val="28"/>
          <w:szCs w:val="28"/>
        </w:rPr>
        <w:t>dyrekcji i grona pedagogicznego</w:t>
      </w:r>
    </w:p>
    <w:p w:rsidR="00CE5467" w:rsidRPr="00712CCC" w:rsidRDefault="00CE5467" w:rsidP="00CE5467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propaguje ideę samorządności oraz wychowania w demokracji</w:t>
      </w:r>
    </w:p>
    <w:p w:rsidR="00CE5467" w:rsidRDefault="00CE5467" w:rsidP="00CE5467">
      <w:pPr>
        <w:tabs>
          <w:tab w:val="left" w:pos="0"/>
        </w:tabs>
        <w:spacing w:after="0" w:line="360" w:lineRule="auto"/>
        <w:jc w:val="both"/>
        <w:rPr>
          <w:b/>
          <w:bCs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7" w:rsidRPr="00FB1D23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23">
        <w:rPr>
          <w:rFonts w:ascii="Times New Roman" w:hAnsi="Times New Roman" w:cs="Times New Roman"/>
          <w:b/>
          <w:sz w:val="28"/>
          <w:szCs w:val="28"/>
        </w:rPr>
        <w:t>CZĘŚĆ II</w:t>
      </w:r>
    </w:p>
    <w:p w:rsidR="00CE5467" w:rsidRDefault="00CE5467" w:rsidP="00CE546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89"/>
        <w:gridCol w:w="3356"/>
        <w:gridCol w:w="3217"/>
        <w:gridCol w:w="1396"/>
        <w:gridCol w:w="2530"/>
        <w:gridCol w:w="1695"/>
      </w:tblGrid>
      <w:tr w:rsidR="00CE5467" w:rsidRPr="00E4329B" w:rsidTr="007C3634">
        <w:tc>
          <w:tcPr>
            <w:tcW w:w="2089" w:type="dxa"/>
            <w:vAlign w:val="center"/>
          </w:tcPr>
          <w:p w:rsidR="00CE5467" w:rsidRPr="00725D3B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Działalność</w:t>
            </w:r>
          </w:p>
        </w:tc>
        <w:tc>
          <w:tcPr>
            <w:tcW w:w="3356" w:type="dxa"/>
            <w:vAlign w:val="center"/>
          </w:tcPr>
          <w:p w:rsidR="00CE5467" w:rsidRPr="00725D3B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3217" w:type="dxa"/>
            <w:vAlign w:val="center"/>
          </w:tcPr>
          <w:p w:rsidR="00CE5467" w:rsidRPr="00725D3B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Formy realizacji (pro</w:t>
            </w: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jekty, pikniki, teatr, warsztaty, debaty, szkolenia, interak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tywne wykłady, spo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tkania,)</w:t>
            </w:r>
          </w:p>
        </w:tc>
        <w:tc>
          <w:tcPr>
            <w:tcW w:w="1396" w:type="dxa"/>
            <w:vAlign w:val="center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Adresaci: </w:t>
            </w: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Uczniowie</w:t>
            </w:r>
          </w:p>
          <w:p w:rsidR="00CE5467" w:rsidRPr="00725D3B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odzice</w:t>
            </w:r>
          </w:p>
        </w:tc>
        <w:tc>
          <w:tcPr>
            <w:tcW w:w="2530" w:type="dxa"/>
            <w:vAlign w:val="center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Kształtowane </w:t>
            </w:r>
          </w:p>
          <w:p w:rsidR="00CE5467" w:rsidRPr="00725D3B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wartości i postawy</w:t>
            </w:r>
          </w:p>
        </w:tc>
        <w:tc>
          <w:tcPr>
            <w:tcW w:w="1695" w:type="dxa"/>
            <w:vAlign w:val="center"/>
          </w:tcPr>
          <w:p w:rsidR="00CE5467" w:rsidRPr="00725D3B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D3B">
              <w:rPr>
                <w:rFonts w:ascii="Times New Roman" w:hAnsi="Times New Roman" w:cs="Times New Roman"/>
                <w:b/>
                <w:sz w:val="18"/>
                <w:szCs w:val="18"/>
              </w:rPr>
              <w:t>Odpowiedzialny</w:t>
            </w:r>
          </w:p>
        </w:tc>
      </w:tr>
      <w:tr w:rsidR="00CE5467" w:rsidRPr="00E4329B" w:rsidTr="007C3634">
        <w:trPr>
          <w:trHeight w:val="413"/>
        </w:trPr>
        <w:tc>
          <w:tcPr>
            <w:tcW w:w="2089" w:type="dxa"/>
            <w:vMerge w:val="restart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5467" w:rsidRPr="00FB1D23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t>WYCHOWAWCZA: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działań z zakresu promocji zdro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wia oraz wspomagania ucznia w jego rozwoju ukierunkowanym na osiągnięcie pełnej doj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rzałości w sferze fizycz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nej, psychicznej, spo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łecznej i aksjologicznej 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1. Profilaktyka szcze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pień.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szczepienia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 za własne zdrowie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pielęgniarka</w:t>
            </w:r>
          </w:p>
        </w:tc>
      </w:tr>
      <w:tr w:rsidR="00CE5467" w:rsidRPr="00E4329B" w:rsidTr="007C3634">
        <w:trPr>
          <w:trHeight w:val="2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2. Bilans klas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 I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II - III gimnazjum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Badania bilansowe.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Predyspozycje zawo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dowe.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 za własne zdrowie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Lekarz, pielęgniarka</w:t>
            </w:r>
          </w:p>
        </w:tc>
      </w:tr>
      <w:tr w:rsidR="00CE5467" w:rsidRPr="00E4329B" w:rsidTr="007C3634">
        <w:trPr>
          <w:trHeight w:val="1038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3. Uczestnictwo w lek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cjach WF i spor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towych zajęciach pozalekcyj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nych, postęp w osiągnię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ciach.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WF.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sportowe pozalekcyjne i klubowe.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Wytrwałość w działaniu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WF</w:t>
            </w:r>
          </w:p>
        </w:tc>
      </w:tr>
      <w:tr w:rsidR="00CE5467" w:rsidRPr="00E4329B" w:rsidTr="007C3634">
        <w:trPr>
          <w:trHeight w:val="41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4. Higiena osobista.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Pogadanki na temat higieny osobistej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 za kulturę osobistą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</w:tr>
      <w:tr w:rsidR="00CE5467" w:rsidRPr="00E4329B" w:rsidTr="007C3634">
        <w:trPr>
          <w:trHeight w:val="60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5. Udział w rozgryw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kach sportowych na różnych szczeblach.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Rozgrywki sportowe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Zasady fair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play</w:t>
            </w:r>
            <w:proofErr w:type="spellEnd"/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Kultura słowa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Współzawodnictwo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</w:tr>
      <w:tr w:rsidR="00CE5467" w:rsidRPr="00E4329B" w:rsidTr="007C3634">
        <w:trPr>
          <w:trHeight w:val="80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6. Działalność UKS</w:t>
            </w:r>
          </w:p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- piłka siatkowa</w:t>
            </w:r>
          </w:p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- piłka nożna </w:t>
            </w:r>
          </w:p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siłownia</w:t>
            </w:r>
          </w:p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tenis stołowy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UKS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Gotowość do pracy zespołowej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Wytrwałość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Współdziałanie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WF, </w:t>
            </w:r>
          </w:p>
        </w:tc>
      </w:tr>
      <w:tr w:rsidR="00CE5467" w:rsidRPr="00E4329B" w:rsidTr="007C3634">
        <w:trPr>
          <w:trHeight w:val="190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7. Wyjazdy na basen.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Pływanie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Dyscyplina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Przyjaźń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WF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gog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</w:tc>
      </w:tr>
      <w:tr w:rsidR="00CE5467" w:rsidRPr="00E4329B" w:rsidTr="007C3634">
        <w:trPr>
          <w:trHeight w:val="380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8. Wyjazdy na imprezy sportowe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zewnętrzne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np. siatkówka.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Mecz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Kulturalne kibicowanie Integracja grupy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WF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</w:tr>
      <w:tr w:rsidR="00CE5467" w:rsidRPr="00E4329B" w:rsidTr="007C3634">
        <w:trPr>
          <w:trHeight w:val="419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9. Mierze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ciśnienia podczas wywiadówek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Trening umiejętności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Biegłość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Górna, B. Kalla</w:t>
            </w:r>
          </w:p>
          <w:p w:rsidR="00CE5467" w:rsidRPr="006C6186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C61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?</w:t>
            </w:r>
          </w:p>
        </w:tc>
      </w:tr>
      <w:tr w:rsidR="00CE5467" w:rsidRPr="00E4329B" w:rsidTr="007C3634">
        <w:trPr>
          <w:trHeight w:val="1429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10. Wolontariat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akcje charytatywne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 i pomoc koleżeńska.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Zbiórka żywności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Zbiórka karmy dla zwierząt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Zbiórka pieniędzy dla hospicjum w Chojnicach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Zbiórka pieniędzy dla schroniska dla zwierząt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Akcje charytatywne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Mieszkańcy DPS, Uczniowie</w:t>
            </w:r>
          </w:p>
          <w:p w:rsidR="00CE5467" w:rsidRPr="00E4329B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Osoby potrzebujące pomocy.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 za innych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Szacunek 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Uprzejmość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Uczciwość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Współczucie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Kreatywność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Kardasińska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N-le przedmiotów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Pedagodzy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Żmudzka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Czapiewska</w:t>
            </w:r>
          </w:p>
        </w:tc>
      </w:tr>
      <w:tr w:rsidR="00CE5467" w:rsidRPr="00E4329B" w:rsidTr="007C3634">
        <w:trPr>
          <w:trHeight w:val="637"/>
        </w:trPr>
        <w:tc>
          <w:tcPr>
            <w:tcW w:w="2089" w:type="dxa"/>
            <w:vMerge w:val="restart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5467" w:rsidRPr="00FB1D23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EDUKACYJNA: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stałe poszerzanie i ugrunto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wywanie wiedzy i umiejętności u uczniów, ich rodziców lub opie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kunów, nauczy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cieli i wychowawców z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kresu promocji zdro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wia i zdrowego stylu życia.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Wychowujemy pa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triotycznie i obywatel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sko.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Ślubowanie klas I 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Święto szkoły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Współpraca z jednostką wojskową w Nieżychowicach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Dbanie o porządek w miejscach pamięci narodowej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Składanie kwiatów na grobach poległych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Patriotyzm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Postawy obywatelskie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wanie tradycji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Pedagodzy </w:t>
            </w:r>
          </w:p>
        </w:tc>
      </w:tr>
      <w:tr w:rsidR="00CE5467" w:rsidRPr="00E4329B" w:rsidTr="007C3634">
        <w:trPr>
          <w:trHeight w:val="402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Narodowe czytanie </w:t>
            </w:r>
          </w:p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Happening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Mieszkańcy miasta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Gotowość do uczest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nictwa w kulturze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języka polskiego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41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Tolerancja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 dla innych kultur i religii.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Lekcje wychowawcze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Lekcje religii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Maraton pisania listów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Amnesty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International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Poszanowanie dla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nych kultur i religii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Szanowanie poglądów innych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Szanowanie praw człowieka Zapobieganie dyskryminacji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Śladowcy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Katecheci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WOS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Pozostali nauczyciele</w:t>
            </w:r>
          </w:p>
        </w:tc>
      </w:tr>
      <w:tr w:rsidR="00CE5467" w:rsidRPr="00E4329B" w:rsidTr="007C3634">
        <w:trPr>
          <w:trHeight w:val="1255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. Kwiecień - miesiącem zdrowia </w:t>
            </w:r>
          </w:p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wiedzowe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plastyczne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Akcje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Imprezy 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Ciekawość poznawcza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N-l  biologii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N-l plastyki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Pedagog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  <w:p w:rsidR="00CE5467" w:rsidRPr="00E92F23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41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. Wycieczki i biwaki  klasowe.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Wyjazdy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Integracja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Przygoda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Przyjaźń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Przyjemność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Ciekawość poznawcza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Kultura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</w:tr>
      <w:tr w:rsidR="00CE5467" w:rsidRPr="00E4329B" w:rsidTr="007C3634">
        <w:trPr>
          <w:trHeight w:val="391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. Ja i moje miejsce w grupie.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Godziny wychowawcze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Warsztaty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Poczucie własnej wartości Współdziałanie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Szacunek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Sprawiedliwość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Uprzejmość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Tolerancja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 Pedagodzy</w:t>
            </w:r>
          </w:p>
        </w:tc>
      </w:tr>
      <w:tr w:rsidR="00CE5467" w:rsidRPr="00E4329B" w:rsidTr="007C3634">
        <w:trPr>
          <w:trHeight w:val="1005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. Pedagogizacja 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dziców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Szkolenia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Prelekcje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Warsztaty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Rozwój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Wyobraźnia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Świadomość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Poczucie własnej wartości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Pedagodzy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 </w:t>
            </w:r>
          </w:p>
        </w:tc>
      </w:tr>
      <w:tr w:rsidR="00CE5467" w:rsidRPr="00E4329B" w:rsidTr="007C3634">
        <w:trPr>
          <w:trHeight w:val="814"/>
        </w:trPr>
        <w:tc>
          <w:tcPr>
            <w:tcW w:w="2089" w:type="dxa"/>
            <w:vMerge w:val="restart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CE5467" w:rsidRPr="00FB1D23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t>INFORMACYJNA: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dostarczanie aktualnych informacji dostosowa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nych do wieku i możli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wości psychofizycznych odbiorców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Prawa człowieka - pomoc w poznawaniu własnych praw i obo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wiązków.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Konstytucją RP i Statutem Szkoły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Lekcje wychowawcze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Gazetki ścienne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Patriotyzm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WOS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</w:tc>
      </w:tr>
      <w:tr w:rsidR="00CE5467" w:rsidRPr="00E4329B" w:rsidTr="007C3634">
        <w:trPr>
          <w:trHeight w:val="387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Orientacja zawodowa i planowanie kariery.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Pogadanki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Testy predyspozycji zawodowych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Wiedza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Świadomość własnych umiejętności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Zrozumienie 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Doradcy zawodowi </w:t>
            </w:r>
          </w:p>
        </w:tc>
      </w:tr>
      <w:tr w:rsidR="00CE5467" w:rsidRPr="00E4329B" w:rsidTr="007C3634">
        <w:trPr>
          <w:trHeight w:val="1052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Młodzież dzieli się swą wiedzą i umiejętno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ściami dotyczącymi nowoczesnych techno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>logii - korzystanie z dziennika elektronicz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nego przez rodziców.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Spotkania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Warsztaty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Rozwój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Świadomość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Poczucie własnej wartości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</w:tc>
      </w:tr>
      <w:tr w:rsidR="00CE5467" w:rsidRPr="00E4329B" w:rsidTr="007C3634">
        <w:trPr>
          <w:trHeight w:val="367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Stosowanie technologii informacyjnych na co dzień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Kółko informatyczne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lekcyjne 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Stosowanie wiedzy w praktyce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</w:tr>
      <w:tr w:rsidR="00CE5467" w:rsidRPr="00E4329B" w:rsidTr="007C3634">
        <w:trPr>
          <w:trHeight w:val="939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. Uczenie się i rozwi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janie zdolności twór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czych</w:t>
            </w:r>
          </w:p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Warsztaty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Trening umiejętności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Wiedza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Samoświadomość 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Dyscyplina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Pedagodzy</w:t>
            </w:r>
          </w:p>
        </w:tc>
      </w:tr>
      <w:tr w:rsidR="00CE5467" w:rsidRPr="00E4329B" w:rsidTr="007C3634">
        <w:trPr>
          <w:trHeight w:val="80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Bezpieczeństwo w sieci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Prelekcje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informatyki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Kreatywność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Bezpieczeństwo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Kultura osobista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Pedagodzy</w:t>
            </w:r>
          </w:p>
        </w:tc>
      </w:tr>
      <w:tr w:rsidR="00CE5467" w:rsidRPr="00E4329B" w:rsidTr="007C3634">
        <w:trPr>
          <w:trHeight w:val="411"/>
        </w:trPr>
        <w:tc>
          <w:tcPr>
            <w:tcW w:w="2089" w:type="dxa"/>
            <w:vMerge w:val="restart"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E5467" w:rsidRPr="00FB1D23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D23">
              <w:rPr>
                <w:rFonts w:ascii="Times New Roman" w:hAnsi="Times New Roman" w:cs="Times New Roman"/>
                <w:b/>
                <w:sz w:val="18"/>
                <w:szCs w:val="18"/>
              </w:rPr>
              <w:t>PROFILAKTYCZNA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Realizowanie działań z zakresu profilaktyki uniwersalnej, selektyw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nej i wskazującej</w:t>
            </w:r>
          </w:p>
        </w:tc>
        <w:tc>
          <w:tcPr>
            <w:tcW w:w="12194" w:type="dxa"/>
            <w:gridSpan w:val="5"/>
            <w:tcBorders>
              <w:bottom w:val="single" w:sz="4" w:space="0" w:color="auto"/>
            </w:tcBorders>
            <w:vAlign w:val="center"/>
          </w:tcPr>
          <w:p w:rsidR="00CE5467" w:rsidRPr="009C351E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</w:t>
            </w:r>
            <w:r w:rsidRPr="009C351E">
              <w:rPr>
                <w:rFonts w:ascii="Times New Roman" w:hAnsi="Times New Roman" w:cs="Times New Roman"/>
                <w:b/>
                <w:sz w:val="18"/>
                <w:szCs w:val="18"/>
              </w:rPr>
              <w:t>UZALEŻNIENIA I UŻYWKI</w:t>
            </w:r>
          </w:p>
        </w:tc>
      </w:tr>
      <w:tr w:rsidR="00CE5467" w:rsidRPr="00E4329B" w:rsidTr="007C3634">
        <w:trPr>
          <w:trHeight w:val="618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10400D" w:rsidRDefault="00CE5467" w:rsidP="007C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Prowadzenie akcji informacyjnych na temat szkodliwości używek.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Dystrybucja ulotek tematycznych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Szkolenia dla rodziców i nauczycieli Programy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Akcje, happeningi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Spotkanie ze specjalistą (psycholog, terapeuta, przedstawiciel SANEPID lub inny)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</w:tc>
      </w:tr>
      <w:tr w:rsidR="00CE5467" w:rsidRPr="00E4329B" w:rsidTr="007C3634">
        <w:trPr>
          <w:trHeight w:val="39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Ćwiczenie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asertywnych w tym sztuki odmawiania.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Lekcje wychowawcze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Programy antynikotynowe: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"Proszę, przy mnie nie pal" dla uczniów kl. III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"Znajdź właściwe rozwiązanie" dla uczniów kl. VI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Świadomość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</w:tc>
      </w:tr>
      <w:tr w:rsidR="00CE5467" w:rsidRPr="00E4329B" w:rsidTr="007C3634">
        <w:trPr>
          <w:trHeight w:val="39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Umiejętność komunikowania się. Bariery komunikacyjne.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grupie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Ćwiczenia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Lekcje wychowawcze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Rodzice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Zrozumienie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Tolerancja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Rozwój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Uprzejmość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Wychowawcy klas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Pedagog </w:t>
            </w:r>
          </w:p>
        </w:tc>
      </w:tr>
      <w:tr w:rsidR="00CE5467" w:rsidRPr="00E4329B" w:rsidTr="007C3634">
        <w:trPr>
          <w:trHeight w:val="4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Uczestnictwo uczniów w konkursach </w:t>
            </w:r>
          </w:p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Konkursy zewnętrzne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Aktywność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</w:tc>
      </w:tr>
      <w:tr w:rsidR="00CE5467" w:rsidRPr="00E4329B" w:rsidTr="007C3634">
        <w:trPr>
          <w:trHeight w:val="4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Rozpoznawanie potrzeb uczniów w zakresie opieki, udzielania pomocy.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Ankiety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Wywiady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Obserwacje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Bezpieczeństwo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Współczucie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Uczciwość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</w:tc>
      </w:tr>
      <w:tr w:rsidR="00CE5467" w:rsidRPr="00E4329B" w:rsidTr="007C3634">
        <w:trPr>
          <w:trHeight w:val="4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przeciwdziałanie alkoholizmowi - spotkanie z przedstawicielem Komisji AA lub terapeutą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Spotkanie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Wiedza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Świadomość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Rodzina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Pedagog </w:t>
            </w:r>
          </w:p>
        </w:tc>
      </w:tr>
      <w:tr w:rsidR="00CE5467" w:rsidRPr="00E4329B" w:rsidTr="007C3634">
        <w:trPr>
          <w:trHeight w:val="4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Współpraca z MGOPS, Komisją AA w ramach walki z uzależnieniami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Wywiady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Wiedza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Pedagog </w:t>
            </w:r>
          </w:p>
        </w:tc>
      </w:tr>
      <w:tr w:rsidR="00CE5467" w:rsidRPr="00E4329B" w:rsidTr="007C3634">
        <w:trPr>
          <w:trHeight w:val="423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67" w:rsidRPr="009143EC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EC">
              <w:rPr>
                <w:rFonts w:ascii="Times New Roman" w:hAnsi="Times New Roman" w:cs="Times New Roman"/>
                <w:b/>
                <w:sz w:val="18"/>
                <w:szCs w:val="18"/>
              </w:rPr>
              <w:t>II. PRZEMOC I AGRESJA</w:t>
            </w:r>
          </w:p>
        </w:tc>
      </w:tr>
      <w:tr w:rsidR="00CE5467" w:rsidRPr="00E4329B" w:rsidTr="007C3634">
        <w:trPr>
          <w:trHeight w:val="3392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Zapobieganie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zachowaniom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agresywnym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Monitorowanie zachowania uczniów.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Modelowanie właściwych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poprzez stosowanie dramy, gier sytuacyjnych i symulacji.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Przeprowadzenie "Tygodnia grzeczności" w szkole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Zorganizowanie "Dnia życzliwości".</w:t>
            </w:r>
          </w:p>
          <w:p w:rsidR="00CE5467" w:rsidRPr="00E4329B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Pracownicy niepedagogiczni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Goście odwiedzający szkołę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Odpowiedzialność za siebie i innych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Grzeczność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Przyjaźń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Życzliwość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Dyrekcja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Logopeda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klas, świetlicy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 </w:t>
            </w:r>
          </w:p>
          <w:p w:rsidR="00CE5467" w:rsidRPr="00E4329B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</w:tc>
      </w:tr>
      <w:tr w:rsidR="00CE5467" w:rsidRPr="00E4329B" w:rsidTr="007C3634">
        <w:trPr>
          <w:trHeight w:val="117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Wdrażanie do właściwej  reakcji na przejawy przemocy i agresji.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wychowawcze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" Szkolna  interwencja profilaktyczna"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Pedagog 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CE5467" w:rsidRDefault="00CE5467" w:rsidP="007C363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407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67" w:rsidRDefault="00CE5467" w:rsidP="007C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Współpraca z policją i sądem</w:t>
            </w:r>
            <w:r>
              <w:t xml:space="preserve">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rodzinnym.</w:t>
            </w:r>
            <w: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Rozmowy z policjantem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Rozprawy sądowe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Podejmowanie inicjatyw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Prawość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Pedagog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</w:tr>
      <w:tr w:rsidR="00CE5467" w:rsidRPr="00E4329B" w:rsidTr="007C3634">
        <w:trPr>
          <w:trHeight w:val="407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67" w:rsidRPr="00C8775F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 KULTURA OSOBISTA</w:t>
            </w:r>
          </w:p>
        </w:tc>
      </w:tr>
      <w:tr w:rsidR="00CE5467" w:rsidRPr="00E4329B" w:rsidTr="007C3634">
        <w:trPr>
          <w:trHeight w:val="185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Troska o ład, porządek i estetykę otoczenia oraz o dbałość o wygląd i higienę osobistą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Konkursy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Utrzymywanie porządku w klasach i obejściu szkoły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wyrządzonych szkód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Troska o higienę osobistą i estetykę otoczenia 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Fluoryzacja uzębienia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Pielęgniarka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Zdrowie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</w:tr>
      <w:tr w:rsidR="00CE5467" w:rsidRPr="00E4329B" w:rsidTr="007C3634">
        <w:trPr>
          <w:trHeight w:val="121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233EA6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. Dbanie o kulturę słowa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zapobieganie wulgary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33EA6">
              <w:rPr>
                <w:rFonts w:ascii="Times New Roman" w:hAnsi="Times New Roman" w:cs="Times New Roman"/>
                <w:sz w:val="18"/>
                <w:szCs w:val="18"/>
              </w:rPr>
              <w:t>zmom</w:t>
            </w:r>
          </w:p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stosowanie form grzecznościowych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wychowawcze 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edukacji kulturalnej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Rodzice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Kultura osobista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 </w:t>
            </w:r>
          </w:p>
        </w:tc>
      </w:tr>
      <w:tr w:rsidR="00CE5467" w:rsidRPr="00E4329B" w:rsidTr="007C3634">
        <w:trPr>
          <w:trHeight w:val="42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67" w:rsidRPr="002473DD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IV. BEZPIECZEŃSTWO</w:t>
            </w:r>
          </w:p>
        </w:tc>
      </w:tr>
      <w:tr w:rsidR="00CE5467" w:rsidRPr="00E4329B" w:rsidTr="007C3634">
        <w:trPr>
          <w:trHeight w:val="63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Bezpieczeństwo w ruchu drogowym.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znajomość przepisów ruchu drogowego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 techniki, informatyki, WF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Pedagodzy </w:t>
            </w:r>
          </w:p>
        </w:tc>
      </w:tr>
      <w:tr w:rsidR="00CE5467" w:rsidRPr="00E4329B" w:rsidTr="007C3634">
        <w:trPr>
          <w:trHeight w:val="63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Bezpieczeństwo przeciwpożarowe i przepisy BHP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Próbne ewakuacje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Wycieczki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-Zapewnienie uczniom zgodnych z przepisami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p.poż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warunków pracy i wypoczynku.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Wiedza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Bezpieczeństwo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Współpraca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Dyrekcja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Instruktor BHP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63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Zapewnienie bezpieczeństwa w budynkach szkolnych, ich otoczeniu i poza szkołą w trakcie działań podejmowanych przez placówkę.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dyżury nauczycielskie i  uczniowskie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Sprawowanie opieki nad uczniami podczas pobytu w szkole, imprez szkolnych i przejazdów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Przestrzeganie procedur regulaminów dotyczących bezpiecznego  zachowania.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Troska o sprawność sprzętu i urządzeń.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Opiekunowie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Wychowawcy klas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Bezpieczeństwo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Dyrekcja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świetlicy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Opiekunowie </w:t>
            </w:r>
          </w:p>
        </w:tc>
      </w:tr>
      <w:tr w:rsidR="00CE5467" w:rsidRPr="00E4329B" w:rsidTr="007C3634">
        <w:trPr>
          <w:trHeight w:val="63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Kształtowanie bezpiecznych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kontaktach międzyludzkich.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pierwsza  pomoc.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numery alarmowe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właściwe zachowania w określonych sytuacjach.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Wrażliwość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Wiedza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Nauczyciele: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EDB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WF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Pedagodzy </w:t>
            </w:r>
          </w:p>
        </w:tc>
      </w:tr>
      <w:tr w:rsidR="00CE5467" w:rsidRPr="00E4329B" w:rsidTr="007C3634">
        <w:trPr>
          <w:trHeight w:val="634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Zachowanie ostrożności w korzystaniu z dóbr cywilizacyjnych.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właściwe korzystanie ze zdobyczy cywilizacji.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krytyczne podejście do mediów społecznych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Mądrość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308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67" w:rsidRPr="00800872" w:rsidRDefault="00CE5467" w:rsidP="007C36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V. ZDROWIE</w:t>
            </w:r>
          </w:p>
        </w:tc>
      </w:tr>
      <w:tr w:rsidR="00CE5467" w:rsidRPr="00E4329B" w:rsidTr="007C3634">
        <w:trPr>
          <w:trHeight w:val="438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Propagowanie zdrowego stylu życia.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zawody sportowe.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aktywne spędzanie wolnego czasu.</w:t>
            </w:r>
          </w:p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Bezpieczeństwo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Nauka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Przyjemność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Wspólnota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Rozrywka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467" w:rsidRPr="00E4329B" w:rsidTr="007C3634">
        <w:trPr>
          <w:trHeight w:val="438"/>
        </w:trPr>
        <w:tc>
          <w:tcPr>
            <w:tcW w:w="2089" w:type="dxa"/>
            <w:vMerge/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Wdrażanie do zdrowego odżywiania się i troski o stan zdrowia. </w:t>
            </w:r>
          </w:p>
          <w:p w:rsidR="00CE5467" w:rsidRDefault="00CE5467" w:rsidP="007C3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Programy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Akcje 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Happeningi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Konkursy</w:t>
            </w:r>
          </w:p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Pogadanki warsztaty</w:t>
            </w: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E5467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467" w:rsidRPr="00E4329B" w:rsidRDefault="00CE5467" w:rsidP="007C363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467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5467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Opracowano: 23.08.2017 r.</w:t>
      </w:r>
    </w:p>
    <w:p w:rsidR="00CE5467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Przyjęto Uchwałą z dnia ……………. na posiedzeniu Rady Rodziców.</w:t>
      </w:r>
    </w:p>
    <w:p w:rsidR="00CE5467" w:rsidRPr="00E4329B" w:rsidRDefault="00CE5467" w:rsidP="00CE54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Przedstawiono do uzgodnienia  Radzie Pedagogicznej  w dniu …………………………..</w:t>
      </w:r>
    </w:p>
    <w:p w:rsidR="001B2C91" w:rsidRDefault="001B2C91">
      <w:bookmarkStart w:id="0" w:name="_GoBack"/>
      <w:bookmarkEnd w:id="0"/>
    </w:p>
    <w:sectPr w:rsidR="001B2C91" w:rsidSect="00CE5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;'Times New Rom">
    <w:altName w:val="Times New Roman"/>
    <w:panose1 w:val="00000000000000000000"/>
    <w:charset w:val="00"/>
    <w:family w:val="roman"/>
    <w:notTrueType/>
    <w:pitch w:val="default"/>
  </w:font>
  <w:font w:name="Times-Italic;Times New Roman">
    <w:altName w:val="Times New Roman"/>
    <w:panose1 w:val="00000000000000000000"/>
    <w:charset w:val="00"/>
    <w:family w:val="roman"/>
    <w:notTrueType/>
    <w:pitch w:val="default"/>
  </w:font>
  <w:font w:name="TimesNewRoman;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5"/>
    <w:multiLevelType w:val="multilevel"/>
    <w:tmpl w:val="0000001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5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6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8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9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1">
    <w:nsid w:val="00086222"/>
    <w:multiLevelType w:val="multilevel"/>
    <w:tmpl w:val="D62AC6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2">
    <w:nsid w:val="00835DDB"/>
    <w:multiLevelType w:val="multilevel"/>
    <w:tmpl w:val="C11AB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065B06DA"/>
    <w:multiLevelType w:val="multilevel"/>
    <w:tmpl w:val="ECECAD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4">
    <w:nsid w:val="08751F07"/>
    <w:multiLevelType w:val="hybridMultilevel"/>
    <w:tmpl w:val="F1CE28C2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86222F"/>
    <w:multiLevelType w:val="hybridMultilevel"/>
    <w:tmpl w:val="43EE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60661"/>
    <w:multiLevelType w:val="multilevel"/>
    <w:tmpl w:val="D0F026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D8A23AA"/>
    <w:multiLevelType w:val="multilevel"/>
    <w:tmpl w:val="EF86AD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8">
    <w:nsid w:val="0DA940AD"/>
    <w:multiLevelType w:val="hybridMultilevel"/>
    <w:tmpl w:val="FF84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654E37"/>
    <w:multiLevelType w:val="hybridMultilevel"/>
    <w:tmpl w:val="C74AE3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DA7A6A"/>
    <w:multiLevelType w:val="hybridMultilevel"/>
    <w:tmpl w:val="FE3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433D1"/>
    <w:multiLevelType w:val="hybridMultilevel"/>
    <w:tmpl w:val="4EBE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77E8F"/>
    <w:multiLevelType w:val="hybridMultilevel"/>
    <w:tmpl w:val="2B92CC22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F83FD8"/>
    <w:multiLevelType w:val="hybridMultilevel"/>
    <w:tmpl w:val="2FEA9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21667C"/>
    <w:multiLevelType w:val="multilevel"/>
    <w:tmpl w:val="EDE4D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44C2C16"/>
    <w:multiLevelType w:val="hybridMultilevel"/>
    <w:tmpl w:val="1B42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0E0D59"/>
    <w:multiLevelType w:val="hybridMultilevel"/>
    <w:tmpl w:val="9788B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7766F"/>
    <w:multiLevelType w:val="hybridMultilevel"/>
    <w:tmpl w:val="8D6CE60A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B053F"/>
    <w:multiLevelType w:val="hybridMultilevel"/>
    <w:tmpl w:val="F24E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3639BD"/>
    <w:multiLevelType w:val="hybridMultilevel"/>
    <w:tmpl w:val="B6CE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0730E"/>
    <w:multiLevelType w:val="hybridMultilevel"/>
    <w:tmpl w:val="472C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9383A"/>
    <w:multiLevelType w:val="hybridMultilevel"/>
    <w:tmpl w:val="AB84984A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E7334"/>
    <w:multiLevelType w:val="hybridMultilevel"/>
    <w:tmpl w:val="AFCE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476D6"/>
    <w:multiLevelType w:val="hybridMultilevel"/>
    <w:tmpl w:val="6484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A6907"/>
    <w:multiLevelType w:val="hybridMultilevel"/>
    <w:tmpl w:val="074E7F14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FE2FB5"/>
    <w:multiLevelType w:val="hybridMultilevel"/>
    <w:tmpl w:val="D30E5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33363"/>
    <w:multiLevelType w:val="multilevel"/>
    <w:tmpl w:val="574431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37">
    <w:nsid w:val="57D42869"/>
    <w:multiLevelType w:val="multilevel"/>
    <w:tmpl w:val="EEA85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58A218A6"/>
    <w:multiLevelType w:val="hybridMultilevel"/>
    <w:tmpl w:val="AD4A8E7E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A7865"/>
    <w:multiLevelType w:val="hybridMultilevel"/>
    <w:tmpl w:val="F74EF304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41644"/>
    <w:multiLevelType w:val="hybridMultilevel"/>
    <w:tmpl w:val="B5483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FBD7A21"/>
    <w:multiLevelType w:val="hybridMultilevel"/>
    <w:tmpl w:val="3F1E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243D7"/>
    <w:multiLevelType w:val="multilevel"/>
    <w:tmpl w:val="A2B69B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>
    <w:nsid w:val="73E15D00"/>
    <w:multiLevelType w:val="multilevel"/>
    <w:tmpl w:val="262CC4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4">
    <w:nsid w:val="743B57FA"/>
    <w:multiLevelType w:val="hybridMultilevel"/>
    <w:tmpl w:val="9A7623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7E5CDF"/>
    <w:multiLevelType w:val="hybridMultilevel"/>
    <w:tmpl w:val="1FEE2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012C2"/>
    <w:multiLevelType w:val="hybridMultilevel"/>
    <w:tmpl w:val="C4A233F8"/>
    <w:lvl w:ilvl="0" w:tplc="B86A6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7"/>
  </w:num>
  <w:num w:numId="4">
    <w:abstractNumId w:val="12"/>
  </w:num>
  <w:num w:numId="5">
    <w:abstractNumId w:val="37"/>
  </w:num>
  <w:num w:numId="6">
    <w:abstractNumId w:val="24"/>
  </w:num>
  <w:num w:numId="7">
    <w:abstractNumId w:val="18"/>
  </w:num>
  <w:num w:numId="8">
    <w:abstractNumId w:val="41"/>
  </w:num>
  <w:num w:numId="9">
    <w:abstractNumId w:val="0"/>
  </w:num>
  <w:num w:numId="10">
    <w:abstractNumId w:val="3"/>
  </w:num>
  <w:num w:numId="11">
    <w:abstractNumId w:val="23"/>
  </w:num>
  <w:num w:numId="12">
    <w:abstractNumId w:val="46"/>
  </w:num>
  <w:num w:numId="13">
    <w:abstractNumId w:val="42"/>
  </w:num>
  <w:num w:numId="14">
    <w:abstractNumId w:val="16"/>
  </w:num>
  <w:num w:numId="15">
    <w:abstractNumId w:val="4"/>
  </w:num>
  <w:num w:numId="16">
    <w:abstractNumId w:val="31"/>
  </w:num>
  <w:num w:numId="17">
    <w:abstractNumId w:val="1"/>
  </w:num>
  <w:num w:numId="18">
    <w:abstractNumId w:val="5"/>
  </w:num>
  <w:num w:numId="19">
    <w:abstractNumId w:val="39"/>
  </w:num>
  <w:num w:numId="20">
    <w:abstractNumId w:val="28"/>
  </w:num>
  <w:num w:numId="21">
    <w:abstractNumId w:val="35"/>
  </w:num>
  <w:num w:numId="22">
    <w:abstractNumId w:val="29"/>
  </w:num>
  <w:num w:numId="23">
    <w:abstractNumId w:val="22"/>
  </w:num>
  <w:num w:numId="24">
    <w:abstractNumId w:val="6"/>
  </w:num>
  <w:num w:numId="25">
    <w:abstractNumId w:val="7"/>
  </w:num>
  <w:num w:numId="26">
    <w:abstractNumId w:val="13"/>
  </w:num>
  <w:num w:numId="27">
    <w:abstractNumId w:val="8"/>
  </w:num>
  <w:num w:numId="28">
    <w:abstractNumId w:val="43"/>
  </w:num>
  <w:num w:numId="29">
    <w:abstractNumId w:val="9"/>
  </w:num>
  <w:num w:numId="30">
    <w:abstractNumId w:val="10"/>
  </w:num>
  <w:num w:numId="31">
    <w:abstractNumId w:val="36"/>
  </w:num>
  <w:num w:numId="32">
    <w:abstractNumId w:val="2"/>
  </w:num>
  <w:num w:numId="33">
    <w:abstractNumId w:val="32"/>
  </w:num>
  <w:num w:numId="34">
    <w:abstractNumId w:val="40"/>
  </w:num>
  <w:num w:numId="35">
    <w:abstractNumId w:val="17"/>
  </w:num>
  <w:num w:numId="36">
    <w:abstractNumId w:val="11"/>
  </w:num>
  <w:num w:numId="37">
    <w:abstractNumId w:val="25"/>
  </w:num>
  <w:num w:numId="38">
    <w:abstractNumId w:val="20"/>
  </w:num>
  <w:num w:numId="39">
    <w:abstractNumId w:val="33"/>
  </w:num>
  <w:num w:numId="40">
    <w:abstractNumId w:val="21"/>
  </w:num>
  <w:num w:numId="41">
    <w:abstractNumId w:val="45"/>
  </w:num>
  <w:num w:numId="42">
    <w:abstractNumId w:val="30"/>
  </w:num>
  <w:num w:numId="43">
    <w:abstractNumId w:val="26"/>
  </w:num>
  <w:num w:numId="44">
    <w:abstractNumId w:val="14"/>
  </w:num>
  <w:num w:numId="45">
    <w:abstractNumId w:val="19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2"/>
    <w:rsid w:val="001B2C91"/>
    <w:rsid w:val="003B0042"/>
    <w:rsid w:val="00C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D04E-8DA0-4D92-B36A-16A3294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4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4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E546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E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E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67"/>
  </w:style>
  <w:style w:type="character" w:customStyle="1" w:styleId="Domylnaczcionkaakapitu1">
    <w:name w:val="Domyślna czcionka akapitu1"/>
    <w:rsid w:val="00CE5467"/>
  </w:style>
  <w:style w:type="paragraph" w:customStyle="1" w:styleId="Listapunktowana1">
    <w:name w:val="Lista punktowana1"/>
    <w:basedOn w:val="Normalny"/>
    <w:rsid w:val="00CE5467"/>
    <w:pPr>
      <w:widowControl w:val="0"/>
      <w:suppressAutoHyphens/>
      <w:spacing w:after="0" w:line="240" w:lineRule="auto"/>
      <w:ind w:left="720" w:hanging="36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5392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Czapiewska</dc:creator>
  <cp:keywords/>
  <dc:description/>
  <cp:lastModifiedBy>Stefania Czapiewska</cp:lastModifiedBy>
  <cp:revision>2</cp:revision>
  <dcterms:created xsi:type="dcterms:W3CDTF">2017-09-24T18:17:00Z</dcterms:created>
  <dcterms:modified xsi:type="dcterms:W3CDTF">2017-09-24T18:18:00Z</dcterms:modified>
</cp:coreProperties>
</file>