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38F8" w14:textId="2004924E" w:rsidR="00E06ADC" w:rsidRDefault="00524449" w:rsidP="00E06ADC">
      <w:pPr>
        <w:pStyle w:val="WW-Domylni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4F7A">
        <w:rPr>
          <w:rFonts w:ascii="Times New Roman" w:hAnsi="Times New Roman" w:cs="Times New Roman"/>
          <w:szCs w:val="24"/>
        </w:rPr>
        <w:t>Lubomin</w:t>
      </w:r>
      <w:r w:rsidR="00F265CC">
        <w:rPr>
          <w:rFonts w:ascii="Times New Roman" w:hAnsi="Times New Roman" w:cs="Times New Roman"/>
          <w:szCs w:val="24"/>
        </w:rPr>
        <w:t>o</w:t>
      </w:r>
      <w:r w:rsidRPr="001B6E1E">
        <w:rPr>
          <w:rFonts w:ascii="Times New Roman" w:hAnsi="Times New Roman" w:cs="Times New Roman"/>
          <w:szCs w:val="24"/>
        </w:rPr>
        <w:t xml:space="preserve">, </w:t>
      </w:r>
      <w:r w:rsidR="002F3C50">
        <w:rPr>
          <w:rFonts w:ascii="Times New Roman" w:hAnsi="Times New Roman" w:cs="Times New Roman"/>
          <w:szCs w:val="24"/>
        </w:rPr>
        <w:t>26</w:t>
      </w:r>
      <w:r w:rsidR="001B6E1E">
        <w:rPr>
          <w:rFonts w:ascii="Times New Roman" w:hAnsi="Times New Roman" w:cs="Times New Roman"/>
          <w:szCs w:val="24"/>
        </w:rPr>
        <w:t>.</w:t>
      </w:r>
      <w:r w:rsidR="003E5CD4">
        <w:rPr>
          <w:rFonts w:ascii="Times New Roman" w:hAnsi="Times New Roman" w:cs="Times New Roman"/>
          <w:szCs w:val="24"/>
        </w:rPr>
        <w:t>02.2019</w:t>
      </w:r>
      <w:r w:rsidR="001B6E1E">
        <w:rPr>
          <w:rFonts w:ascii="Times New Roman" w:hAnsi="Times New Roman" w:cs="Times New Roman"/>
          <w:szCs w:val="24"/>
        </w:rPr>
        <w:t xml:space="preserve"> r.</w:t>
      </w:r>
    </w:p>
    <w:p w14:paraId="0A0FBCC1" w14:textId="77777777" w:rsidR="001B6E1E" w:rsidRPr="001B6E1E" w:rsidRDefault="001B6E1E" w:rsidP="00E06ADC">
      <w:pPr>
        <w:pStyle w:val="WW-Domylnie"/>
        <w:rPr>
          <w:rFonts w:ascii="Times New Roman" w:hAnsi="Times New Roman" w:cs="Times New Roman"/>
          <w:szCs w:val="24"/>
        </w:rPr>
      </w:pPr>
    </w:p>
    <w:p w14:paraId="2F3DA3EF" w14:textId="776124C7" w:rsidR="00E06ADC" w:rsidRPr="00524449" w:rsidRDefault="002F3C50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Ogłoszenie nr 9</w:t>
      </w:r>
    </w:p>
    <w:p w14:paraId="5233C9B8" w14:textId="553FBAA2" w:rsidR="00E06ADC" w:rsidRPr="00524449" w:rsidRDefault="00E06ADC" w:rsidP="001B6E1E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 xml:space="preserve">Oznaczenie sprawy: </w:t>
      </w:r>
      <w:r w:rsidR="002F3C50">
        <w:rPr>
          <w:rFonts w:ascii="Times New Roman" w:hAnsi="Times New Roman" w:cs="Times New Roman"/>
          <w:szCs w:val="24"/>
        </w:rPr>
        <w:t>ZS-230-1-3/2019</w:t>
      </w:r>
    </w:p>
    <w:p w14:paraId="27CE7CEC" w14:textId="77777777" w:rsidR="00E06ADC" w:rsidRPr="00524449" w:rsidRDefault="00E06ADC" w:rsidP="00E06ADC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14:paraId="0A33A31C" w14:textId="77777777" w:rsidR="00593126" w:rsidRDefault="00593126" w:rsidP="00593126">
      <w:pPr>
        <w:pStyle w:val="Tekstpodstawowy"/>
        <w:spacing w:line="36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ZAPYTANIE OFERTOWE</w:t>
      </w:r>
    </w:p>
    <w:p w14:paraId="2E69F851" w14:textId="7A052363" w:rsidR="00194F7A" w:rsidRPr="00593126" w:rsidRDefault="00285E9D" w:rsidP="00593126">
      <w:pPr>
        <w:pStyle w:val="Tekstpodstawowy"/>
        <w:spacing w:line="360" w:lineRule="auto"/>
        <w:rPr>
          <w:bCs w:val="0"/>
          <w:sz w:val="24"/>
          <w:szCs w:val="24"/>
        </w:rPr>
      </w:pPr>
      <w:r>
        <w:rPr>
          <w:color w:val="333333"/>
          <w:sz w:val="28"/>
          <w:szCs w:val="28"/>
        </w:rPr>
        <w:t xml:space="preserve"> </w:t>
      </w:r>
      <w:r w:rsidR="00D86097" w:rsidRPr="00285E9D">
        <w:rPr>
          <w:color w:val="333333"/>
          <w:sz w:val="28"/>
          <w:szCs w:val="28"/>
        </w:rPr>
        <w:t>n</w:t>
      </w:r>
      <w:r w:rsidR="00E06ADC" w:rsidRPr="00285E9D">
        <w:rPr>
          <w:color w:val="333333"/>
          <w:sz w:val="28"/>
          <w:szCs w:val="28"/>
        </w:rPr>
        <w:t>a</w:t>
      </w:r>
      <w:r w:rsidRPr="00285E9D">
        <w:rPr>
          <w:sz w:val="28"/>
          <w:szCs w:val="28"/>
        </w:rPr>
        <w:t xml:space="preserve"> </w:t>
      </w:r>
      <w:r w:rsidR="00593126">
        <w:rPr>
          <w:sz w:val="28"/>
          <w:szCs w:val="28"/>
        </w:rPr>
        <w:t>,,</w:t>
      </w:r>
      <w:r w:rsidRPr="00285E9D">
        <w:rPr>
          <w:sz w:val="28"/>
          <w:szCs w:val="28"/>
        </w:rPr>
        <w:t xml:space="preserve">Prace </w:t>
      </w:r>
      <w:r w:rsidRPr="00593126">
        <w:rPr>
          <w:sz w:val="28"/>
          <w:szCs w:val="28"/>
        </w:rPr>
        <w:t>modernizacyjne</w:t>
      </w:r>
      <w:r w:rsidR="00593126" w:rsidRPr="00593126">
        <w:rPr>
          <w:sz w:val="28"/>
          <w:szCs w:val="28"/>
        </w:rPr>
        <w:t xml:space="preserve">  polegające na wymianie</w:t>
      </w:r>
      <w:r w:rsidRPr="00593126">
        <w:rPr>
          <w:sz w:val="28"/>
          <w:szCs w:val="28"/>
        </w:rPr>
        <w:t xml:space="preserve"> </w:t>
      </w:r>
      <w:r w:rsidRPr="00285E9D">
        <w:rPr>
          <w:sz w:val="28"/>
          <w:szCs w:val="28"/>
        </w:rPr>
        <w:t>oświetlenia</w:t>
      </w:r>
      <w:r w:rsidR="00593126">
        <w:rPr>
          <w:b w:val="0"/>
          <w:sz w:val="28"/>
          <w:szCs w:val="28"/>
        </w:rPr>
        <w:t xml:space="preserve"> </w:t>
      </w:r>
      <w:r w:rsidR="00593126" w:rsidRPr="00593126">
        <w:rPr>
          <w:sz w:val="28"/>
          <w:szCs w:val="28"/>
        </w:rPr>
        <w:t>w 4 salach</w:t>
      </w:r>
      <w:r w:rsidR="00593126">
        <w:rPr>
          <w:b w:val="0"/>
          <w:sz w:val="28"/>
          <w:szCs w:val="28"/>
        </w:rPr>
        <w:t>”</w:t>
      </w:r>
      <w:r w:rsidR="00E06ADC" w:rsidRPr="00285E9D">
        <w:rPr>
          <w:color w:val="333333"/>
          <w:sz w:val="28"/>
          <w:szCs w:val="28"/>
        </w:rPr>
        <w:t xml:space="preserve"> </w:t>
      </w:r>
    </w:p>
    <w:p w14:paraId="57CC8C04" w14:textId="3CB58C1A" w:rsidR="005858A7" w:rsidRPr="00593126" w:rsidRDefault="005858A7" w:rsidP="00593126">
      <w:pPr>
        <w:pStyle w:val="NormalnyWeb"/>
        <w:shd w:val="clear" w:color="auto" w:fill="FFFFFF"/>
        <w:spacing w:before="0" w:after="0" w:line="360" w:lineRule="auto"/>
        <w:rPr>
          <w:b/>
          <w:color w:val="333333"/>
        </w:rPr>
      </w:pPr>
      <w:r w:rsidRPr="004E24CD">
        <w:rPr>
          <w:color w:val="333333"/>
        </w:rPr>
        <w:t>realizowan</w:t>
      </w:r>
      <w:r w:rsidR="00285E9D">
        <w:rPr>
          <w:color w:val="333333"/>
        </w:rPr>
        <w:t>e</w:t>
      </w:r>
      <w:r w:rsidRPr="004E24CD">
        <w:rPr>
          <w:color w:val="333333"/>
        </w:rPr>
        <w:t xml:space="preserve"> </w:t>
      </w:r>
      <w:r w:rsidR="00E06ADC" w:rsidRPr="004E24CD">
        <w:rPr>
          <w:color w:val="333333"/>
        </w:rPr>
        <w:t xml:space="preserve">w ramach projektu </w:t>
      </w:r>
      <w:r w:rsidRPr="004E24CD">
        <w:rPr>
          <w:color w:val="333333"/>
        </w:rPr>
        <w:t>nr RPWM.02.02.01-28-008</w:t>
      </w:r>
      <w:r w:rsidR="00194F7A">
        <w:rPr>
          <w:color w:val="333333"/>
        </w:rPr>
        <w:t>5</w:t>
      </w:r>
      <w:r w:rsidRPr="004E24CD">
        <w:rPr>
          <w:color w:val="333333"/>
        </w:rPr>
        <w:t xml:space="preserve">/17 </w:t>
      </w:r>
      <w:r w:rsidR="00E06ADC" w:rsidRPr="004E24CD">
        <w:rPr>
          <w:color w:val="333333"/>
        </w:rPr>
        <w:t xml:space="preserve">pt. „Rozwój kompetencji kluczowych </w:t>
      </w:r>
      <w:r w:rsidR="00984706" w:rsidRPr="004E24CD">
        <w:rPr>
          <w:color w:val="333333"/>
        </w:rPr>
        <w:t xml:space="preserve">w Szkole Podstawowej w </w:t>
      </w:r>
      <w:r w:rsidR="00194F7A">
        <w:rPr>
          <w:color w:val="333333"/>
        </w:rPr>
        <w:t>Lubominie</w:t>
      </w:r>
      <w:r w:rsidR="00E06ADC" w:rsidRPr="004E24CD">
        <w:rPr>
          <w:color w:val="333333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14:paraId="546A7FC6" w14:textId="0F78A1F7"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Oś priorytetowa: RPWM.02.00.00 Kadry dla Gospodarki</w:t>
      </w:r>
    </w:p>
    <w:p w14:paraId="69632264" w14:textId="624E57A1" w:rsidR="005858A7" w:rsidRPr="004E24CD" w:rsidRDefault="005858A7" w:rsidP="00E06ADC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Działanie: RPWM.02.02.00 Podniesienie jakości oferty edukacyjnej ukierunkowanej na rozwój kompetencji kluczowych uczniów.</w:t>
      </w:r>
    </w:p>
    <w:p w14:paraId="073AB8EC" w14:textId="27BE653E" w:rsidR="00E06ADC" w:rsidRPr="004E24CD" w:rsidRDefault="00E06ADC" w:rsidP="004E24CD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4E24CD">
        <w:rPr>
          <w:color w:val="333333"/>
        </w:rPr>
        <w:t>Poddziałanie</w:t>
      </w:r>
      <w:r w:rsidR="005858A7" w:rsidRPr="004E24CD">
        <w:rPr>
          <w:color w:val="333333"/>
        </w:rPr>
        <w:t>: RPWM.0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2.</w:t>
      </w:r>
      <w:r w:rsidR="005858A7" w:rsidRPr="004E24CD">
        <w:rPr>
          <w:color w:val="333333"/>
        </w:rPr>
        <w:t>0</w:t>
      </w:r>
      <w:r w:rsidRPr="004E24CD">
        <w:rPr>
          <w:color w:val="333333"/>
        </w:rPr>
        <w:t>1: Podniesienie jakości oferty edukacyjnej ukierunkowanej na rozwój kompetencji kluczowych uczniów - projekty konkursowe</w:t>
      </w:r>
      <w:r>
        <w:rPr>
          <w:color w:val="333333"/>
          <w:sz w:val="28"/>
          <w:szCs w:val="28"/>
        </w:rPr>
        <w:t>.</w:t>
      </w:r>
    </w:p>
    <w:p w14:paraId="56A394C7" w14:textId="77777777" w:rsidR="001B6E1E" w:rsidRDefault="001B6E1E" w:rsidP="005A351C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C9E9A1" w14:textId="26F3D29D" w:rsidR="00E06ADC" w:rsidRPr="00E5721F" w:rsidRDefault="00E06ADC" w:rsidP="00E06A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CD">
        <w:rPr>
          <w:rFonts w:ascii="Arial" w:hAnsi="Arial" w:cs="Arial"/>
          <w:sz w:val="24"/>
          <w:szCs w:val="24"/>
        </w:rPr>
        <w:t xml:space="preserve">- </w:t>
      </w:r>
      <w:r w:rsidR="00A527BE">
        <w:rPr>
          <w:rFonts w:ascii="Arial" w:hAnsi="Arial" w:cs="Arial"/>
          <w:sz w:val="24"/>
          <w:szCs w:val="24"/>
        </w:rPr>
        <w:t xml:space="preserve">luty </w:t>
      </w:r>
      <w:r w:rsidR="005A351C" w:rsidRPr="004E24CD">
        <w:rPr>
          <w:rFonts w:ascii="Arial" w:hAnsi="Arial" w:cs="Arial"/>
          <w:sz w:val="24"/>
          <w:szCs w:val="24"/>
        </w:rPr>
        <w:t xml:space="preserve"> </w:t>
      </w:r>
      <w:r w:rsidR="00A527BE">
        <w:rPr>
          <w:rFonts w:ascii="Arial" w:hAnsi="Arial" w:cs="Arial"/>
          <w:sz w:val="24"/>
          <w:szCs w:val="24"/>
        </w:rPr>
        <w:t>2019</w:t>
      </w:r>
      <w:r w:rsidRPr="004E24CD">
        <w:rPr>
          <w:rFonts w:ascii="Arial" w:hAnsi="Arial" w:cs="Arial"/>
          <w:sz w:val="24"/>
          <w:szCs w:val="24"/>
        </w:rPr>
        <w:t xml:space="preserve"> </w:t>
      </w:r>
      <w:r w:rsidR="005858A7" w:rsidRPr="004E24CD">
        <w:rPr>
          <w:rFonts w:ascii="Arial" w:hAnsi="Arial" w:cs="Arial"/>
          <w:sz w:val="24"/>
          <w:szCs w:val="24"/>
        </w:rPr>
        <w:t>r.</w:t>
      </w:r>
      <w:r w:rsidRPr="004E24CD">
        <w:rPr>
          <w:rFonts w:ascii="Arial" w:hAnsi="Arial" w:cs="Arial"/>
          <w:sz w:val="24"/>
          <w:szCs w:val="24"/>
        </w:rPr>
        <w:t>–</w:t>
      </w:r>
    </w:p>
    <w:p w14:paraId="65149BCE" w14:textId="65090578" w:rsidR="00E06ADC" w:rsidRPr="00E5721F" w:rsidRDefault="00E06ADC" w:rsidP="00E06ADC">
      <w:pPr>
        <w:rPr>
          <w:b/>
        </w:rPr>
      </w:pPr>
    </w:p>
    <w:p w14:paraId="2623B45F" w14:textId="42CB69F1" w:rsidR="00965E09" w:rsidRPr="00E5721F" w:rsidRDefault="00965E09" w:rsidP="00E06ADC">
      <w:pPr>
        <w:rPr>
          <w:b/>
        </w:rPr>
      </w:pPr>
    </w:p>
    <w:p w14:paraId="59A252F3" w14:textId="77777777" w:rsidR="00965E09" w:rsidRPr="00E5721F" w:rsidRDefault="00965E09" w:rsidP="00E06ADC">
      <w:pPr>
        <w:rPr>
          <w:b/>
        </w:rPr>
      </w:pPr>
    </w:p>
    <w:p w14:paraId="55EBE0B7" w14:textId="77777777" w:rsidR="001B6E1E" w:rsidRPr="0032180D" w:rsidRDefault="001B6E1E" w:rsidP="001B6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opublikowania zapytania ofertowego: </w:t>
      </w:r>
    </w:p>
    <w:p w14:paraId="3B37E6E3" w14:textId="64B587E3" w:rsidR="001E5EF3" w:rsidRDefault="001B6E1E" w:rsidP="001B6E1E">
      <w:pPr>
        <w:rPr>
          <w:rFonts w:ascii="Arial" w:hAnsi="Arial" w:cs="Arial"/>
          <w:b/>
          <w:sz w:val="32"/>
          <w:szCs w:val="32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Zapytanie ofertowe </w:t>
      </w:r>
      <w:r w:rsidR="001E5EF3">
        <w:rPr>
          <w:rFonts w:ascii="Times New Roman" w:eastAsia="Times New Roman" w:hAnsi="Times New Roman" w:cs="Times New Roman"/>
          <w:color w:val="000000"/>
          <w:lang w:eastAsia="pl-PL"/>
        </w:rPr>
        <w:t xml:space="preserve">zostanie opublikowane w dniu </w:t>
      </w:r>
      <w:r w:rsidR="00CA2CD1">
        <w:rPr>
          <w:rFonts w:ascii="Times New Roman" w:eastAsia="Times New Roman" w:hAnsi="Times New Roman" w:cs="Times New Roman"/>
          <w:color w:val="000000"/>
          <w:lang w:eastAsia="pl-PL"/>
        </w:rPr>
        <w:t>27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A527BE">
        <w:rPr>
          <w:rFonts w:ascii="Times New Roman" w:eastAsia="Times New Roman" w:hAnsi="Times New Roman" w:cs="Times New Roman"/>
          <w:color w:val="000000"/>
          <w:lang w:eastAsia="pl-PL"/>
        </w:rPr>
        <w:t>02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.201</w:t>
      </w:r>
      <w:r w:rsidR="00A527BE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r. na </w:t>
      </w:r>
      <w:r w:rsidRPr="005A351C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="005A351C" w:rsidRPr="005A351C">
        <w:rPr>
          <w:rFonts w:ascii="Times New Roman" w:hAnsi="Times New Roman" w:cs="Times New Roman"/>
          <w:shd w:val="clear" w:color="auto" w:fill="FFFFFF"/>
        </w:rPr>
        <w:t>internetowej</w:t>
      </w:r>
      <w:r w:rsidR="005A351C">
        <w:rPr>
          <w:rFonts w:ascii="Times New Roman" w:hAnsi="Times New Roman" w:cs="Times New Roman"/>
          <w:shd w:val="clear" w:color="auto" w:fill="FFFFFF"/>
        </w:rPr>
        <w:t xml:space="preserve"> </w:t>
      </w:r>
      <w:r w:rsidR="00194F7A">
        <w:rPr>
          <w:rFonts w:ascii="Times New Roman" w:hAnsi="Times New Roman" w:cs="Times New Roman"/>
          <w:shd w:val="clear" w:color="auto" w:fill="FFFFFF"/>
        </w:rPr>
        <w:t xml:space="preserve">Zespołu </w:t>
      </w:r>
      <w:r w:rsidR="009D63A4">
        <w:rPr>
          <w:rFonts w:ascii="Times New Roman" w:hAnsi="Times New Roman" w:cs="Times New Roman"/>
          <w:shd w:val="clear" w:color="auto" w:fill="FFFFFF"/>
        </w:rPr>
        <w:t xml:space="preserve">Szkół w Lubominie </w:t>
      </w:r>
      <w:r w:rsidR="004E24CD">
        <w:rPr>
          <w:rFonts w:ascii="Times New Roman" w:hAnsi="Times New Roman" w:cs="Times New Roman"/>
          <w:shd w:val="clear" w:color="auto" w:fill="FFFFFF"/>
        </w:rPr>
        <w:t xml:space="preserve">oraz na tablicy ogłoszeń w </w:t>
      </w:r>
      <w:r w:rsidR="009D63A4">
        <w:rPr>
          <w:rFonts w:ascii="Times New Roman" w:hAnsi="Times New Roman" w:cs="Times New Roman"/>
          <w:shd w:val="clear" w:color="auto" w:fill="FFFFFF"/>
        </w:rPr>
        <w:t>Zespole Szkół w Lubominie.</w:t>
      </w:r>
    </w:p>
    <w:p w14:paraId="1A3CBB96" w14:textId="1CA76CAF" w:rsidR="00524449" w:rsidRDefault="00524449" w:rsidP="00524449">
      <w:pPr>
        <w:tabs>
          <w:tab w:val="left" w:pos="204"/>
        </w:tabs>
      </w:pPr>
    </w:p>
    <w:p w14:paraId="5E01332A" w14:textId="4E3ED1FD" w:rsidR="004C67A8" w:rsidRDefault="004C67A8" w:rsidP="00524449">
      <w:pPr>
        <w:tabs>
          <w:tab w:val="left" w:pos="204"/>
        </w:tabs>
        <w:rPr>
          <w:b/>
          <w:bCs/>
        </w:rPr>
      </w:pPr>
    </w:p>
    <w:p w14:paraId="5B0AC846" w14:textId="47B21ED0" w:rsidR="004E24CD" w:rsidRDefault="004E24CD" w:rsidP="00524449">
      <w:pPr>
        <w:tabs>
          <w:tab w:val="left" w:pos="204"/>
        </w:tabs>
        <w:rPr>
          <w:b/>
          <w:bCs/>
        </w:rPr>
      </w:pPr>
    </w:p>
    <w:p w14:paraId="1754F54B" w14:textId="31530F05" w:rsidR="004E24CD" w:rsidRDefault="004E24CD" w:rsidP="00524449">
      <w:pPr>
        <w:tabs>
          <w:tab w:val="left" w:pos="204"/>
        </w:tabs>
        <w:rPr>
          <w:b/>
          <w:bCs/>
        </w:rPr>
      </w:pPr>
    </w:p>
    <w:p w14:paraId="5A740550" w14:textId="2FFCA761" w:rsidR="004E24CD" w:rsidRDefault="004E24CD" w:rsidP="00524449">
      <w:pPr>
        <w:tabs>
          <w:tab w:val="left" w:pos="204"/>
        </w:tabs>
        <w:rPr>
          <w:b/>
          <w:bCs/>
        </w:rPr>
      </w:pPr>
    </w:p>
    <w:p w14:paraId="0AADFB80" w14:textId="79751667" w:rsidR="004E24CD" w:rsidRDefault="004E24CD" w:rsidP="00524449">
      <w:pPr>
        <w:tabs>
          <w:tab w:val="left" w:pos="204"/>
        </w:tabs>
        <w:rPr>
          <w:b/>
          <w:bCs/>
        </w:rPr>
      </w:pPr>
    </w:p>
    <w:p w14:paraId="1BE96AC7" w14:textId="64B2036C" w:rsidR="009D63A4" w:rsidRDefault="009D63A4" w:rsidP="00524449">
      <w:pPr>
        <w:tabs>
          <w:tab w:val="left" w:pos="204"/>
        </w:tabs>
        <w:rPr>
          <w:b/>
          <w:bCs/>
        </w:rPr>
      </w:pPr>
    </w:p>
    <w:p w14:paraId="1C3A29BE" w14:textId="77777777" w:rsidR="009D63A4" w:rsidRDefault="009D63A4" w:rsidP="00524449">
      <w:pPr>
        <w:tabs>
          <w:tab w:val="left" w:pos="204"/>
        </w:tabs>
        <w:rPr>
          <w:b/>
          <w:bCs/>
        </w:rPr>
      </w:pPr>
    </w:p>
    <w:p w14:paraId="232AF213" w14:textId="77777777" w:rsidR="00CA2CD1" w:rsidRDefault="00CA2CD1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</w:p>
    <w:p w14:paraId="419577E0" w14:textId="77777777" w:rsidR="00CA2CD1" w:rsidRDefault="00CA2CD1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</w:p>
    <w:p w14:paraId="1187AD7A" w14:textId="6F3B5962" w:rsidR="00524449" w:rsidRPr="00524449" w:rsidRDefault="00524449" w:rsidP="00524449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  <w:r w:rsidRPr="00524449">
        <w:rPr>
          <w:rFonts w:ascii="Times New Roman" w:hAnsi="Times New Roman" w:cs="Times New Roman"/>
          <w:b/>
          <w:bCs/>
        </w:rPr>
        <w:t xml:space="preserve">I. </w:t>
      </w:r>
      <w:r w:rsidR="001B6E1E">
        <w:rPr>
          <w:rFonts w:ascii="Times New Roman" w:hAnsi="Times New Roman" w:cs="Times New Roman"/>
          <w:b/>
          <w:bCs/>
        </w:rPr>
        <w:t xml:space="preserve">NAZWA I ADRES </w:t>
      </w:r>
      <w:r w:rsidRPr="00524449">
        <w:rPr>
          <w:rFonts w:ascii="Times New Roman" w:hAnsi="Times New Roman" w:cs="Times New Roman"/>
          <w:b/>
          <w:bCs/>
        </w:rPr>
        <w:t>ZAMAWIAJĄC</w:t>
      </w:r>
      <w:r w:rsidR="001B6E1E">
        <w:rPr>
          <w:rFonts w:ascii="Times New Roman" w:hAnsi="Times New Roman" w:cs="Times New Roman"/>
          <w:b/>
          <w:bCs/>
        </w:rPr>
        <w:t>EGO</w:t>
      </w:r>
      <w:r w:rsidRPr="00524449">
        <w:rPr>
          <w:rFonts w:ascii="Times New Roman" w:hAnsi="Times New Roman" w:cs="Times New Roman"/>
          <w:b/>
          <w:bCs/>
        </w:rPr>
        <w:t>:</w:t>
      </w:r>
    </w:p>
    <w:p w14:paraId="2A787D48" w14:textId="77777777" w:rsidR="009D63A4" w:rsidRDefault="009D63A4" w:rsidP="009D63A4">
      <w:pPr>
        <w:spacing w:line="320" w:lineRule="exact"/>
      </w:pPr>
      <w:r>
        <w:t>Zespół Szkół w Lubominie</w:t>
      </w:r>
    </w:p>
    <w:p w14:paraId="6B6AF205" w14:textId="37C230C6" w:rsidR="009D63A4" w:rsidRDefault="009D63A4" w:rsidP="009D63A4">
      <w:pPr>
        <w:spacing w:line="320" w:lineRule="exact"/>
        <w:ind w:left="284"/>
      </w:pPr>
      <w:r>
        <w:t>ul. Kopernika 4</w:t>
      </w:r>
    </w:p>
    <w:p w14:paraId="00D392DF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 xml:space="preserve">11 – 135 </w:t>
      </w:r>
      <w:proofErr w:type="spellStart"/>
      <w:r w:rsidRPr="00E5721F">
        <w:rPr>
          <w:lang w:val="en-US"/>
        </w:rPr>
        <w:t>Lubomino</w:t>
      </w:r>
      <w:proofErr w:type="spellEnd"/>
    </w:p>
    <w:p w14:paraId="4FB61B99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tel. 89 6160768</w:t>
      </w:r>
    </w:p>
    <w:p w14:paraId="184DAB54" w14:textId="77777777" w:rsidR="009D63A4" w:rsidRPr="00E5721F" w:rsidRDefault="009D63A4" w:rsidP="009D63A4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fax. 89 6160768</w:t>
      </w:r>
    </w:p>
    <w:p w14:paraId="19495536" w14:textId="5B25420F" w:rsidR="001B6E1E" w:rsidRPr="009D63A4" w:rsidRDefault="009D63A4" w:rsidP="009D63A4">
      <w:pPr>
        <w:spacing w:line="320" w:lineRule="exact"/>
        <w:ind w:left="284"/>
        <w:rPr>
          <w:b/>
          <w:sz w:val="28"/>
          <w:lang w:val="en-US"/>
        </w:rPr>
      </w:pPr>
      <w:r w:rsidRPr="007F6E35">
        <w:rPr>
          <w:lang w:val="en-US"/>
        </w:rPr>
        <w:t>mai</w:t>
      </w:r>
      <w:r w:rsidR="00A527BE">
        <w:rPr>
          <w:lang w:val="en-US"/>
        </w:rPr>
        <w:t>l: zs</w:t>
      </w:r>
      <w:r w:rsidR="0064761C">
        <w:rPr>
          <w:lang w:val="en-US"/>
        </w:rPr>
        <w:t>.</w:t>
      </w:r>
      <w:r w:rsidR="00A527BE">
        <w:rPr>
          <w:lang w:val="en-US"/>
        </w:rPr>
        <w:t>lubomino4@gmail.com</w:t>
      </w:r>
    </w:p>
    <w:p w14:paraId="686D227D" w14:textId="49283CB2" w:rsidR="00524449" w:rsidRPr="00E5721F" w:rsidRDefault="00524449" w:rsidP="001B6E1E">
      <w:pPr>
        <w:spacing w:line="320" w:lineRule="exact"/>
        <w:rPr>
          <w:rFonts w:ascii="Times New Roman" w:hAnsi="Times New Roman" w:cs="Times New Roman"/>
          <w:b/>
        </w:rPr>
      </w:pPr>
      <w:r w:rsidRPr="00524449">
        <w:rPr>
          <w:rFonts w:ascii="Times New Roman" w:hAnsi="Times New Roman" w:cs="Times New Roman"/>
          <w:b/>
        </w:rPr>
        <w:t>II.</w:t>
      </w:r>
      <w:r w:rsidR="0092498F">
        <w:rPr>
          <w:rFonts w:ascii="Times New Roman" w:hAnsi="Times New Roman" w:cs="Times New Roman"/>
          <w:b/>
        </w:rPr>
        <w:t xml:space="preserve"> </w:t>
      </w:r>
      <w:r w:rsidRPr="00524449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>:</w:t>
      </w:r>
    </w:p>
    <w:p w14:paraId="5B773C18" w14:textId="77777777" w:rsidR="00524449" w:rsidRDefault="00524449" w:rsidP="00524449">
      <w:pPr>
        <w:pStyle w:val="NormalnyWeb"/>
        <w:shd w:val="clear" w:color="auto" w:fill="FFFFFF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EEC74E3" w14:textId="77CCEA9C" w:rsidR="001B6E1E" w:rsidRDefault="00524449" w:rsidP="001B6E1E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Przedmiotem </w:t>
      </w:r>
      <w:r w:rsidR="001B6E1E">
        <w:rPr>
          <w:color w:val="000000"/>
          <w:sz w:val="22"/>
          <w:szCs w:val="22"/>
        </w:rPr>
        <w:t xml:space="preserve">niniejszego </w:t>
      </w:r>
      <w:r w:rsidR="00285E9D">
        <w:rPr>
          <w:color w:val="000000"/>
          <w:sz w:val="22"/>
          <w:szCs w:val="22"/>
        </w:rPr>
        <w:t>zamówienia są</w:t>
      </w:r>
      <w:r w:rsidR="001B6E1E">
        <w:rPr>
          <w:color w:val="000000"/>
          <w:sz w:val="22"/>
          <w:szCs w:val="22"/>
        </w:rPr>
        <w:t>:</w:t>
      </w:r>
    </w:p>
    <w:p w14:paraId="23682C00" w14:textId="5167F9B3" w:rsidR="00E445EC" w:rsidRPr="00285E9D" w:rsidRDefault="00CE71A3" w:rsidP="00285E9D">
      <w:pPr>
        <w:pStyle w:val="NormalnyWeb"/>
        <w:shd w:val="clear" w:color="auto" w:fill="FFFFFF"/>
        <w:spacing w:before="0" w:after="0" w:line="360" w:lineRule="auto"/>
        <w:ind w:firstLine="284"/>
        <w:rPr>
          <w:color w:val="000000"/>
          <w:sz w:val="22"/>
          <w:szCs w:val="22"/>
        </w:rPr>
      </w:pPr>
      <w:r>
        <w:rPr>
          <w:rFonts w:ascii="NimbusSanL-Regu" w:hAnsi="NimbusSanL-Regu" w:cs="NimbusSanL-Regu"/>
          <w:sz w:val="18"/>
          <w:szCs w:val="18"/>
        </w:rPr>
        <w:t xml:space="preserve"> </w:t>
      </w:r>
      <w:r w:rsidR="00285E9D">
        <w:rPr>
          <w:rFonts w:ascii="NimbusSanL-Regu" w:hAnsi="NimbusSanL-Regu" w:cs="NimbusSanL-Regu"/>
          <w:sz w:val="18"/>
          <w:szCs w:val="18"/>
        </w:rPr>
        <w:t xml:space="preserve"> </w:t>
      </w:r>
      <w:r w:rsidR="00285E9D" w:rsidRPr="00285E9D">
        <w:rPr>
          <w:rFonts w:ascii="NimbusSanL-Regu" w:hAnsi="NimbusSanL-Regu" w:cs="NimbusSanL-Regu"/>
          <w:b/>
        </w:rPr>
        <w:t xml:space="preserve">Prace modernizacyjne </w:t>
      </w:r>
      <w:r>
        <w:rPr>
          <w:rFonts w:ascii="NimbusSanL-Regu" w:hAnsi="NimbusSanL-Regu" w:cs="NimbusSanL-Regu"/>
          <w:b/>
        </w:rPr>
        <w:t xml:space="preserve">polegające na wymianie </w:t>
      </w:r>
      <w:r w:rsidR="00285E9D" w:rsidRPr="00285E9D">
        <w:rPr>
          <w:rFonts w:ascii="NimbusSanL-Regu" w:hAnsi="NimbusSanL-Regu" w:cs="NimbusSanL-Regu"/>
          <w:b/>
        </w:rPr>
        <w:t>oświetlenia</w:t>
      </w:r>
      <w:r w:rsidR="00285E9D">
        <w:rPr>
          <w:rFonts w:ascii="NimbusSanL-Regu" w:hAnsi="NimbusSanL-Regu" w:cs="NimbusSanL-Regu"/>
          <w:b/>
        </w:rPr>
        <w:t xml:space="preserve"> w 4 salach</w:t>
      </w:r>
    </w:p>
    <w:p w14:paraId="16D9AAF1" w14:textId="63BB8F04" w:rsidR="001B6E1E" w:rsidRPr="00E445EC" w:rsidRDefault="00524449" w:rsidP="00E445EC">
      <w:pPr>
        <w:pStyle w:val="NormalnyWeb"/>
        <w:shd w:val="clear" w:color="auto" w:fill="FFFFFF"/>
        <w:spacing w:before="0" w:after="0" w:line="360" w:lineRule="auto"/>
        <w:jc w:val="center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</w:t>
      </w:r>
      <w:r w:rsidR="0017034C" w:rsidRPr="00E445EC">
        <w:rPr>
          <w:b/>
          <w:sz w:val="22"/>
          <w:szCs w:val="22"/>
        </w:rPr>
        <w:t xml:space="preserve"> </w:t>
      </w:r>
      <w:r w:rsidR="00984706" w:rsidRPr="00E445EC">
        <w:rPr>
          <w:b/>
          <w:sz w:val="22"/>
          <w:szCs w:val="22"/>
        </w:rPr>
        <w:t>RPWM.02.02.01-28-008</w:t>
      </w:r>
      <w:r w:rsidR="009D63A4"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 xml:space="preserve">pt. „Rozwój kompetencji kluczowych w Szkole Podstawowej </w:t>
      </w:r>
      <w:r w:rsidR="00984706" w:rsidRPr="00E445EC">
        <w:rPr>
          <w:b/>
          <w:sz w:val="22"/>
          <w:szCs w:val="22"/>
        </w:rPr>
        <w:t xml:space="preserve">w </w:t>
      </w:r>
      <w:r w:rsidR="009D63A4">
        <w:rPr>
          <w:b/>
          <w:sz w:val="22"/>
          <w:szCs w:val="22"/>
        </w:rPr>
        <w:t>Lubominie</w:t>
      </w:r>
      <w:r w:rsidR="0017034C" w:rsidRPr="00E445EC">
        <w:rPr>
          <w:b/>
          <w:sz w:val="22"/>
          <w:szCs w:val="22"/>
        </w:rPr>
        <w:t>”</w:t>
      </w:r>
    </w:p>
    <w:p w14:paraId="09EA7B8B" w14:textId="77777777" w:rsidR="001B6E1E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>współfinansowanego ze środków Unii Europejskiej z Europejskiego Funduszu Społecznego w ramach Regionalnego Programu Operacyjnego Województwa Warmińsko-Mazurskiego na lata 2014-2020. Poddziałanie 2.2.1: Podniesienie jakości oferty edukacyjnej ukierunkowanej na rozwój kompetencji kluczowych uczniów - projekty konkursowe.</w:t>
      </w:r>
    </w:p>
    <w:p w14:paraId="2B0DE39C" w14:textId="0D52F8AE" w:rsidR="001B6E1E" w:rsidRPr="0017034C" w:rsidRDefault="00524449" w:rsidP="001B6E1E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  <w:lang w:eastAsia="pl-PL"/>
        </w:rPr>
      </w:pPr>
      <w:r w:rsidRPr="00B920E1">
        <w:rPr>
          <w:b/>
          <w:sz w:val="22"/>
          <w:szCs w:val="22"/>
          <w:lang w:eastAsia="pl-PL"/>
        </w:rPr>
        <w:t xml:space="preserve">Podstawa prawna: zamówienie </w:t>
      </w:r>
      <w:r w:rsidR="0017034C" w:rsidRPr="0017034C">
        <w:rPr>
          <w:b/>
          <w:sz w:val="22"/>
          <w:szCs w:val="22"/>
          <w:lang w:eastAsia="pl-PL"/>
        </w:rPr>
        <w:t xml:space="preserve">poniżej </w:t>
      </w:r>
      <w:r w:rsidRPr="0017034C">
        <w:rPr>
          <w:b/>
          <w:sz w:val="22"/>
          <w:szCs w:val="22"/>
          <w:lang w:eastAsia="pl-PL"/>
        </w:rPr>
        <w:t>50</w:t>
      </w:r>
      <w:r w:rsidR="00984706" w:rsidRPr="0017034C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>tys.</w:t>
      </w:r>
      <w:r w:rsidR="00484006" w:rsidRPr="0017034C">
        <w:rPr>
          <w:b/>
          <w:sz w:val="22"/>
          <w:szCs w:val="22"/>
          <w:lang w:eastAsia="pl-PL"/>
        </w:rPr>
        <w:t xml:space="preserve"> </w:t>
      </w:r>
      <w:r w:rsidR="001E5EF3" w:rsidRPr="0017034C">
        <w:rPr>
          <w:b/>
          <w:sz w:val="22"/>
          <w:szCs w:val="22"/>
          <w:lang w:eastAsia="pl-PL"/>
        </w:rPr>
        <w:t xml:space="preserve">PLN netto udzielane jest zgodnie z </w:t>
      </w:r>
      <w:r w:rsidR="0017034C" w:rsidRPr="0017034C">
        <w:rPr>
          <w:b/>
          <w:sz w:val="22"/>
          <w:szCs w:val="22"/>
          <w:lang w:eastAsia="pl-PL"/>
        </w:rPr>
        <w:t xml:space="preserve">procedurą dotyczącą rozeznania rynku oraz nie podlega przepisom </w:t>
      </w:r>
      <w:r w:rsidR="0017034C">
        <w:rPr>
          <w:b/>
          <w:sz w:val="22"/>
          <w:szCs w:val="22"/>
          <w:lang w:eastAsia="pl-PL"/>
        </w:rPr>
        <w:t>U</w:t>
      </w:r>
      <w:r w:rsidR="0017034C" w:rsidRPr="0017034C">
        <w:rPr>
          <w:b/>
          <w:sz w:val="22"/>
          <w:szCs w:val="22"/>
          <w:lang w:eastAsia="pl-PL"/>
        </w:rPr>
        <w:t xml:space="preserve">stawy </w:t>
      </w:r>
      <w:r w:rsidR="0017034C">
        <w:rPr>
          <w:b/>
          <w:sz w:val="22"/>
          <w:szCs w:val="22"/>
          <w:lang w:eastAsia="pl-PL"/>
        </w:rPr>
        <w:t>Prawo Zamówień Publicznych.</w:t>
      </w:r>
    </w:p>
    <w:p w14:paraId="04DF95C5" w14:textId="440DE560" w:rsidR="00524449" w:rsidRDefault="001E5EF3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="00524449" w:rsidRPr="001B6E1E">
        <w:rPr>
          <w:sz w:val="22"/>
          <w:szCs w:val="22"/>
          <w:lang w:eastAsia="pl-PL"/>
        </w:rPr>
        <w:t>okumentem regulującym są</w:t>
      </w:r>
      <w:r w:rsidR="001B6E1E">
        <w:rPr>
          <w:sz w:val="22"/>
          <w:szCs w:val="22"/>
          <w:lang w:eastAsia="pl-PL"/>
        </w:rPr>
        <w:t xml:space="preserve">: </w:t>
      </w:r>
      <w:r w:rsidR="00524449" w:rsidRPr="001B6E1E">
        <w:rPr>
          <w:sz w:val="22"/>
          <w:szCs w:val="22"/>
          <w:lang w:eastAsia="pl-PL"/>
        </w:rPr>
        <w:t xml:space="preserve">Wytyczne w zakresie kwalifikowalności wydatków w ramach Europejskiego Funduszu Rozwoju Regionalnego, Europejskiego Funduszu Społecznego oraz Funduszu Spójności na lata 2014-2020. </w:t>
      </w:r>
    </w:p>
    <w:p w14:paraId="308F0362" w14:textId="77777777" w:rsidR="001B6E1E" w:rsidRPr="001B6E1E" w:rsidRDefault="001B6E1E" w:rsidP="001B6E1E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14:paraId="2953DCCA" w14:textId="77777777" w:rsidR="00CE71A3" w:rsidRDefault="00524449" w:rsidP="00CE71A3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9D63A4">
        <w:rPr>
          <w:b/>
          <w:bCs/>
          <w:sz w:val="22"/>
          <w:szCs w:val="22"/>
        </w:rPr>
        <w:t>I</w:t>
      </w:r>
      <w:r w:rsidR="0092498F" w:rsidRPr="009D63A4">
        <w:rPr>
          <w:b/>
          <w:bCs/>
          <w:sz w:val="22"/>
          <w:szCs w:val="22"/>
        </w:rPr>
        <w:t>II. SZCZEGÓŁOWY OPIS PRZEDMIOTU ZAMÓWIENIA:</w:t>
      </w:r>
      <w:r w:rsidR="0092498F" w:rsidRPr="009D63A4">
        <w:rPr>
          <w:b/>
          <w:sz w:val="22"/>
          <w:szCs w:val="22"/>
        </w:rPr>
        <w:t xml:space="preserve"> </w:t>
      </w:r>
    </w:p>
    <w:p w14:paraId="32B722B0" w14:textId="609D5B61" w:rsidR="009D63A4" w:rsidRPr="00CE71A3" w:rsidRDefault="00E445EC" w:rsidP="00CE71A3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9D63A4">
        <w:rPr>
          <w:b/>
          <w:sz w:val="22"/>
          <w:szCs w:val="22"/>
        </w:rPr>
        <w:t xml:space="preserve">Przedmiotem zamówienia </w:t>
      </w:r>
      <w:r w:rsidR="00285E9D">
        <w:rPr>
          <w:b/>
          <w:sz w:val="22"/>
          <w:szCs w:val="22"/>
        </w:rPr>
        <w:t xml:space="preserve">są </w:t>
      </w:r>
      <w:r w:rsidR="00285E9D" w:rsidRPr="00285E9D">
        <w:rPr>
          <w:b/>
        </w:rPr>
        <w:t>Prace modernizacyjne</w:t>
      </w:r>
      <w:r w:rsidR="00CE71A3">
        <w:rPr>
          <w:b/>
        </w:rPr>
        <w:t xml:space="preserve"> polegające na wymianie</w:t>
      </w:r>
      <w:r w:rsidR="00285E9D" w:rsidRPr="00285E9D">
        <w:rPr>
          <w:b/>
        </w:rPr>
        <w:t xml:space="preserve"> oświetlenia</w:t>
      </w:r>
      <w:r w:rsidR="00285E9D">
        <w:rPr>
          <w:rFonts w:ascii="NimbusSanL-Regu" w:hAnsi="NimbusSanL-Regu" w:cs="NimbusSanL-Regu"/>
          <w:sz w:val="18"/>
          <w:szCs w:val="18"/>
        </w:rPr>
        <w:t xml:space="preserve"> </w:t>
      </w:r>
      <w:r w:rsidR="00285E9D">
        <w:rPr>
          <w:b/>
          <w:sz w:val="22"/>
          <w:szCs w:val="22"/>
        </w:rPr>
        <w:t xml:space="preserve"> w 4 salach</w:t>
      </w:r>
      <w:r w:rsidR="009D63A4" w:rsidRPr="009D63A4">
        <w:rPr>
          <w:b/>
        </w:rPr>
        <w:t xml:space="preserve"> </w:t>
      </w:r>
      <w:r w:rsidR="009D63A4" w:rsidRPr="00E445EC">
        <w:rPr>
          <w:b/>
          <w:sz w:val="22"/>
          <w:szCs w:val="22"/>
        </w:rPr>
        <w:t xml:space="preserve">w </w:t>
      </w:r>
      <w:r w:rsidR="009D63A4" w:rsidRPr="00E445EC">
        <w:rPr>
          <w:b/>
          <w:color w:val="000000"/>
          <w:sz w:val="22"/>
          <w:szCs w:val="22"/>
        </w:rPr>
        <w:t xml:space="preserve">ramach projektu </w:t>
      </w:r>
      <w:r w:rsidR="009D63A4" w:rsidRPr="00E445EC">
        <w:rPr>
          <w:b/>
          <w:sz w:val="22"/>
          <w:szCs w:val="22"/>
        </w:rPr>
        <w:t>nr RPWM.02.02.01-28-008</w:t>
      </w:r>
      <w:r w:rsidR="009D63A4">
        <w:rPr>
          <w:b/>
          <w:sz w:val="22"/>
          <w:szCs w:val="22"/>
        </w:rPr>
        <w:t>5</w:t>
      </w:r>
      <w:r w:rsidR="009D63A4" w:rsidRPr="00E445EC">
        <w:rPr>
          <w:b/>
          <w:sz w:val="22"/>
          <w:szCs w:val="22"/>
        </w:rPr>
        <w:t>/17</w:t>
      </w:r>
      <w:r w:rsidR="009D63A4" w:rsidRPr="00E445EC">
        <w:rPr>
          <w:b/>
          <w:sz w:val="28"/>
          <w:szCs w:val="28"/>
        </w:rPr>
        <w:t xml:space="preserve"> </w:t>
      </w:r>
      <w:r w:rsidR="009D63A4" w:rsidRPr="00E445EC">
        <w:rPr>
          <w:b/>
          <w:sz w:val="22"/>
          <w:szCs w:val="22"/>
        </w:rPr>
        <w:t xml:space="preserve">pt. „Rozwój kompetencji kluczowych w Szkole Podstawowej w </w:t>
      </w:r>
      <w:r w:rsidR="009D63A4">
        <w:rPr>
          <w:b/>
          <w:sz w:val="22"/>
          <w:szCs w:val="22"/>
        </w:rPr>
        <w:t>Lubominie</w:t>
      </w:r>
      <w:r w:rsidR="009D63A4" w:rsidRPr="00E445EC">
        <w:rPr>
          <w:b/>
          <w:sz w:val="22"/>
          <w:szCs w:val="22"/>
        </w:rPr>
        <w:t>”</w:t>
      </w:r>
    </w:p>
    <w:p w14:paraId="153C398A" w14:textId="67E612D3" w:rsidR="00E445EC" w:rsidRDefault="00E445EC" w:rsidP="00E445EC">
      <w:pPr>
        <w:pStyle w:val="NormalnyWeb"/>
        <w:shd w:val="clear" w:color="auto" w:fill="FFFFFF"/>
        <w:spacing w:before="0" w:after="0" w:line="360" w:lineRule="auto"/>
        <w:jc w:val="both"/>
      </w:pPr>
      <w:r>
        <w:t>według załączonej specyfikacji stanowiącej załącznik nr 1.</w:t>
      </w:r>
    </w:p>
    <w:p w14:paraId="555D2BF0" w14:textId="33566202" w:rsidR="00EC44FC" w:rsidRDefault="00426EE4" w:rsidP="004402AE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 w:rsidRPr="00426EE4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Wykonawca 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>wykona przedmiot zamówienia zgodnie z postanowieniami niniejszego zapytania ofertowego</w:t>
      </w:r>
      <w:r w:rsidR="00E445EC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w następujących częściach:</w:t>
      </w:r>
    </w:p>
    <w:p w14:paraId="475866EE" w14:textId="77777777" w:rsidR="00EC44FC" w:rsidRPr="00EC44FC" w:rsidRDefault="00EC44FC" w:rsidP="00EC44FC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</w:p>
    <w:p w14:paraId="23D94CE1" w14:textId="017361DA" w:rsidR="00BB39CA" w:rsidRDefault="00EC44FC" w:rsidP="00621150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Przewidywany termin: od dnia podpisania umowy do</w:t>
      </w:r>
      <w:r w:rsidR="00EC02C8">
        <w:rPr>
          <w:rFonts w:ascii="Times New Roman" w:hAnsi="Times New Roman" w:cs="Times New Roman"/>
          <w:bCs/>
          <w:szCs w:val="24"/>
        </w:rPr>
        <w:t>:</w:t>
      </w:r>
      <w:r w:rsidR="00CA2CD1">
        <w:rPr>
          <w:rFonts w:ascii="Times New Roman" w:hAnsi="Times New Roman" w:cs="Times New Roman"/>
          <w:bCs/>
          <w:szCs w:val="24"/>
        </w:rPr>
        <w:t xml:space="preserve"> 27</w:t>
      </w:r>
      <w:r w:rsidR="00285E9D">
        <w:rPr>
          <w:rFonts w:ascii="Times New Roman" w:hAnsi="Times New Roman" w:cs="Times New Roman"/>
          <w:bCs/>
          <w:szCs w:val="24"/>
        </w:rPr>
        <w:t xml:space="preserve"> marca</w:t>
      </w:r>
      <w:r w:rsidR="00BB39CA">
        <w:rPr>
          <w:rFonts w:ascii="Times New Roman" w:hAnsi="Times New Roman" w:cs="Times New Roman"/>
          <w:bCs/>
          <w:szCs w:val="24"/>
        </w:rPr>
        <w:t xml:space="preserve"> 20</w:t>
      </w:r>
      <w:r w:rsidR="009D63A4">
        <w:rPr>
          <w:rFonts w:ascii="Times New Roman" w:hAnsi="Times New Roman" w:cs="Times New Roman"/>
          <w:bCs/>
          <w:szCs w:val="24"/>
        </w:rPr>
        <w:t>19</w:t>
      </w:r>
      <w:r w:rsidR="00253B05">
        <w:rPr>
          <w:rFonts w:ascii="Times New Roman" w:hAnsi="Times New Roman" w:cs="Times New Roman"/>
          <w:bCs/>
          <w:szCs w:val="24"/>
        </w:rPr>
        <w:t xml:space="preserve"> r., </w:t>
      </w:r>
    </w:p>
    <w:p w14:paraId="3BA7E127" w14:textId="3026FA4D" w:rsidR="00946266" w:rsidRPr="00946266" w:rsidRDefault="00946266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946266">
        <w:rPr>
          <w:rFonts w:ascii="Times New Roman" w:hAnsi="Times New Roman" w:cs="Times New Roman"/>
          <w:b/>
          <w:bCs/>
          <w:szCs w:val="24"/>
        </w:rPr>
        <w:t>V. MIEJSCE WYKONANIA ZAMÓWIENIA</w:t>
      </w:r>
    </w:p>
    <w:p w14:paraId="12EC5EF4" w14:textId="0EE3613B" w:rsidR="004E24CD" w:rsidRDefault="00BB39CA" w:rsidP="00946266">
      <w:pPr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Zamówienie należy dostarczyć do</w:t>
      </w:r>
      <w:r w:rsidR="00946266">
        <w:rPr>
          <w:rFonts w:ascii="Times New Roman" w:hAnsi="Times New Roman" w:cs="Times New Roman"/>
          <w:bCs/>
          <w:szCs w:val="24"/>
        </w:rPr>
        <w:t xml:space="preserve"> siedzib</w:t>
      </w:r>
      <w:r>
        <w:rPr>
          <w:rFonts w:ascii="Times New Roman" w:hAnsi="Times New Roman" w:cs="Times New Roman"/>
          <w:bCs/>
          <w:szCs w:val="24"/>
        </w:rPr>
        <w:t>y</w:t>
      </w:r>
      <w:r w:rsidR="00946266">
        <w:rPr>
          <w:rFonts w:ascii="Times New Roman" w:hAnsi="Times New Roman" w:cs="Times New Roman"/>
          <w:bCs/>
          <w:szCs w:val="24"/>
        </w:rPr>
        <w:t xml:space="preserve"> Zamawiającego</w:t>
      </w:r>
      <w:r w:rsidR="009D63A4">
        <w:rPr>
          <w:rFonts w:ascii="Times New Roman" w:hAnsi="Times New Roman" w:cs="Times New Roman"/>
          <w:bCs/>
          <w:szCs w:val="24"/>
        </w:rPr>
        <w:t xml:space="preserve"> – Zespół Szkół w Lubominie, ul. Kopernika 4</w:t>
      </w:r>
      <w:r w:rsidR="00946266">
        <w:rPr>
          <w:rFonts w:ascii="Times New Roman" w:hAnsi="Times New Roman" w:cs="Times New Roman"/>
          <w:bCs/>
          <w:szCs w:val="24"/>
        </w:rPr>
        <w:t>, 11-135 Lubomino.</w:t>
      </w:r>
    </w:p>
    <w:p w14:paraId="37A3B867" w14:textId="3D0C3751" w:rsidR="0092498F" w:rsidRPr="00621150" w:rsidRDefault="00621150" w:rsidP="00621150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621150">
        <w:rPr>
          <w:rFonts w:ascii="Times New Roman" w:hAnsi="Times New Roman" w:cs="Times New Roman"/>
          <w:b/>
        </w:rPr>
        <w:t>V</w:t>
      </w:r>
      <w:r w:rsidR="00946266">
        <w:rPr>
          <w:rFonts w:ascii="Times New Roman" w:hAnsi="Times New Roman" w:cs="Times New Roman"/>
          <w:b/>
        </w:rPr>
        <w:t>I</w:t>
      </w:r>
      <w:r w:rsidRPr="00621150">
        <w:rPr>
          <w:rFonts w:ascii="Times New Roman" w:hAnsi="Times New Roman" w:cs="Times New Roman"/>
          <w:b/>
        </w:rPr>
        <w:t>.</w:t>
      </w:r>
      <w:r w:rsidR="0092498F" w:rsidRPr="00621150">
        <w:rPr>
          <w:rFonts w:ascii="Times New Roman" w:hAnsi="Times New Roman" w:cs="Times New Roman"/>
          <w:b/>
        </w:rPr>
        <w:t xml:space="preserve"> </w:t>
      </w:r>
      <w:r w:rsidR="00946266">
        <w:rPr>
          <w:rFonts w:ascii="Times New Roman" w:hAnsi="Times New Roman" w:cs="Times New Roman"/>
          <w:b/>
        </w:rPr>
        <w:t>WYMAGANIA ZWIĄZANE Z WYKONANIEM ZAMÓWIENIA</w:t>
      </w:r>
    </w:p>
    <w:p w14:paraId="1EE62AA0" w14:textId="42B684BE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t xml:space="preserve">O </w:t>
      </w:r>
      <w:r w:rsidRPr="00621150">
        <w:rPr>
          <w:rFonts w:ascii="Times New Roman" w:hAnsi="Times New Roman" w:cs="Times New Roman"/>
        </w:rPr>
        <w:t>udzielenie zamówienia mogą ubiegać się</w:t>
      </w:r>
      <w:r w:rsidR="00621150">
        <w:rPr>
          <w:rFonts w:ascii="Times New Roman" w:hAnsi="Times New Roman" w:cs="Times New Roman"/>
        </w:rPr>
        <w:t xml:space="preserve"> Wykonawcy</w:t>
      </w:r>
      <w:r w:rsidRPr="00621150">
        <w:rPr>
          <w:rFonts w:ascii="Times New Roman" w:hAnsi="Times New Roman" w:cs="Times New Roman"/>
        </w:rPr>
        <w:t xml:space="preserve">, którzy spełniają poniższe warunki: </w:t>
      </w:r>
    </w:p>
    <w:p w14:paraId="71B21806" w14:textId="1FBD9B46" w:rsidR="0092498F" w:rsidRPr="00621150" w:rsidRDefault="0092498F" w:rsidP="0092498F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1. Akceptują treść zapytania bez zastrzeżeń – złożenie oferty jest uważane za akceptację treści zapytania. </w:t>
      </w:r>
    </w:p>
    <w:p w14:paraId="58509B62" w14:textId="35F8E5ED" w:rsidR="0092498F" w:rsidRDefault="00946266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498F" w:rsidRPr="00621150">
        <w:rPr>
          <w:rFonts w:ascii="Times New Roman" w:hAnsi="Times New Roman" w:cs="Times New Roman"/>
        </w:rPr>
        <w:t xml:space="preserve">. </w:t>
      </w:r>
      <w:r w:rsidR="004402AE">
        <w:rPr>
          <w:rFonts w:ascii="Times New Roman" w:hAnsi="Times New Roman" w:cs="Times New Roman"/>
        </w:rPr>
        <w:t>Przedłożą Zamawiającemu dokumenty:</w:t>
      </w:r>
    </w:p>
    <w:p w14:paraId="28998EDD" w14:textId="4B1B2B67" w:rsidR="004402AE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formularz ofertowy (załącznik nr 2)</w:t>
      </w:r>
    </w:p>
    <w:p w14:paraId="6C5CE688" w14:textId="759E550E" w:rsidR="004402AE" w:rsidRPr="00621150" w:rsidRDefault="004402AE" w:rsidP="00621150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kosztorys (załącznik nr 3)</w:t>
      </w:r>
    </w:p>
    <w:p w14:paraId="345FA350" w14:textId="42A368AF" w:rsidR="00621150" w:rsidRPr="00621150" w:rsidRDefault="00621150" w:rsidP="00621150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 xml:space="preserve">VII. </w:t>
      </w:r>
      <w:r>
        <w:rPr>
          <w:rFonts w:ascii="Times New Roman" w:hAnsi="Times New Roman" w:cs="Times New Roman"/>
          <w:b/>
          <w:bCs/>
          <w:kern w:val="2"/>
        </w:rPr>
        <w:t>WALUTA W JAKIEJ BĘDĄ PROWADZONE ROZLICZENIA ZWIĄZANE Z REALIZACJĄ NINIEJSZEGO ZAMÓWIENIA</w:t>
      </w:r>
    </w:p>
    <w:p w14:paraId="118A8A68" w14:textId="11F3CCCE" w:rsidR="00621150" w:rsidRPr="00621150" w:rsidRDefault="00621150" w:rsidP="0062115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Cena oferty zostanie podana przez Wykonawcę w PLN. </w:t>
      </w:r>
    </w:p>
    <w:p w14:paraId="59B2392C" w14:textId="739301DC" w:rsidR="00F41916" w:rsidRPr="00F41916" w:rsidRDefault="00F41916" w:rsidP="00F41916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>VII</w:t>
      </w:r>
      <w:r>
        <w:rPr>
          <w:rFonts w:ascii="Times New Roman" w:hAnsi="Times New Roman" w:cs="Times New Roman"/>
          <w:b/>
          <w:bCs/>
          <w:kern w:val="2"/>
        </w:rPr>
        <w:t>I.</w:t>
      </w:r>
      <w:r w:rsidRPr="00621150">
        <w:rPr>
          <w:rFonts w:ascii="Times New Roman" w:hAnsi="Times New Roman" w:cs="Times New Roman"/>
          <w:b/>
          <w:bCs/>
          <w:kern w:val="2"/>
        </w:rPr>
        <w:t xml:space="preserve"> </w:t>
      </w:r>
      <w:r>
        <w:rPr>
          <w:rFonts w:ascii="Times New Roman" w:hAnsi="Times New Roman" w:cs="Times New Roman"/>
          <w:b/>
          <w:bCs/>
          <w:kern w:val="2"/>
        </w:rPr>
        <w:t xml:space="preserve">KRYTERIA OCENY OFERT </w:t>
      </w:r>
    </w:p>
    <w:p w14:paraId="6B0E15A1" w14:textId="77777777" w:rsidR="00253B05" w:rsidRDefault="00D96057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K</w:t>
      </w:r>
      <w:r w:rsidR="00F41916" w:rsidRPr="00F41916">
        <w:t>ażda oferta Wykonawcy spełniającego wymagane warunki, nie podlegająca odrzuceniu, zostanie oceniona pod względem kryterium</w:t>
      </w:r>
      <w:r>
        <w:t xml:space="preserve">: </w:t>
      </w:r>
    </w:p>
    <w:p w14:paraId="7BED2C6A" w14:textId="1660AA64" w:rsidR="00F41916" w:rsidRDefault="00F41916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rPr>
          <w:b/>
        </w:rPr>
        <w:t>cena</w:t>
      </w:r>
      <w:r w:rsidRPr="00F41916">
        <w:rPr>
          <w:b/>
          <w:sz w:val="28"/>
        </w:rPr>
        <w:t xml:space="preserve"> </w:t>
      </w:r>
      <w:r w:rsidRPr="00F41916">
        <w:t xml:space="preserve">(całkowita cena brutto)  </w:t>
      </w:r>
      <w:r w:rsidRPr="00F41916">
        <w:rPr>
          <w:b/>
        </w:rPr>
        <w:t>–</w:t>
      </w:r>
      <w:r w:rsidRPr="00F41916">
        <w:t xml:space="preserve"> znaczenie  kryterium – </w:t>
      </w:r>
      <w:r w:rsidR="00253B05">
        <w:rPr>
          <w:b/>
        </w:rPr>
        <w:t>90</w:t>
      </w:r>
      <w:r w:rsidRPr="00F41916">
        <w:rPr>
          <w:b/>
        </w:rPr>
        <w:t xml:space="preserve"> %</w:t>
      </w:r>
      <w:r w:rsidR="00D96057">
        <w:t>.</w:t>
      </w:r>
    </w:p>
    <w:p w14:paraId="15757D32" w14:textId="427D978D" w:rsidR="00253B05" w:rsidRPr="00D96057" w:rsidRDefault="0095771C" w:rsidP="00D96057">
      <w:pPr>
        <w:pStyle w:val="WW-Wcicietekstu"/>
        <w:tabs>
          <w:tab w:val="left" w:pos="390"/>
        </w:tabs>
        <w:spacing w:line="360" w:lineRule="auto"/>
        <w:ind w:left="0"/>
        <w:jc w:val="both"/>
        <w:rPr>
          <w:b/>
          <w:sz w:val="12"/>
          <w:szCs w:val="12"/>
        </w:rPr>
      </w:pPr>
      <w:r>
        <w:rPr>
          <w:b/>
        </w:rPr>
        <w:t>Okres gwarancji-</w:t>
      </w:r>
      <w:r w:rsidR="00CA2CD1">
        <w:rPr>
          <w:b/>
        </w:rPr>
        <w:t>znaczenie kryterium-</w:t>
      </w:r>
      <w:r>
        <w:rPr>
          <w:b/>
        </w:rPr>
        <w:t xml:space="preserve"> 10%</w:t>
      </w:r>
    </w:p>
    <w:p w14:paraId="694406BF" w14:textId="3321225A" w:rsidR="00D96057" w:rsidRPr="00D96057" w:rsidRDefault="00D96057" w:rsidP="00D96057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Z</w:t>
      </w:r>
      <w:r w:rsidR="00F41916" w:rsidRPr="00B6355B">
        <w:t xml:space="preserve">amawiający </w:t>
      </w:r>
      <w:r>
        <w:t xml:space="preserve">wybierze </w:t>
      </w:r>
      <w:r w:rsidR="00253B05">
        <w:t>ofertę z najniższą ceną</w:t>
      </w:r>
      <w:r w:rsidR="0095771C">
        <w:t xml:space="preserve"> zgodnie z wyżej przedstawionymi kryteriami.</w:t>
      </w:r>
    </w:p>
    <w:p w14:paraId="39D77BC2" w14:textId="4CC05FDF" w:rsidR="00B6355B" w:rsidRPr="00B6355B" w:rsidRDefault="00B6355B" w:rsidP="00B63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635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6BFA5E9" wp14:editId="79E9C292">
                <wp:simplePos x="0" y="0"/>
                <wp:positionH relativeFrom="page">
                  <wp:posOffset>720090</wp:posOffset>
                </wp:positionH>
                <wp:positionV relativeFrom="page">
                  <wp:posOffset>8907145</wp:posOffset>
                </wp:positionV>
                <wp:extent cx="5633085" cy="1606550"/>
                <wp:effectExtent l="0" t="0" r="571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CC152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58A15349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004F1F5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8C32710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1BE493D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4C0C5405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100019C3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EE90E6D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7DDB5B76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6350C569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  <w:rPr>
                                <w:sz w:val="24"/>
                              </w:rPr>
                            </w:pPr>
                          </w:p>
                          <w:p w14:paraId="2CB23D9D" w14:textId="77777777" w:rsidR="00A56C2D" w:rsidRDefault="00A56C2D" w:rsidP="00B63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FA5E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6.7pt;margin-top:701.35pt;width:443.55pt;height:1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" o:allowincell="f" filled="f" stroked="f">
                <v:textbox inset="0,0,0,0">
                  <w:txbxContent>
                    <w:p w14:paraId="614CC152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58A15349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004F1F5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8C32710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1BE493D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4C0C5405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100019C3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EE90E6D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7DDB5B76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14:paraId="6350C569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0" w:lineRule="exact"/>
                        <w:rPr>
                          <w:sz w:val="24"/>
                        </w:rPr>
                      </w:pPr>
                    </w:p>
                    <w:p w14:paraId="2CB23D9D" w14:textId="77777777" w:rsidR="00A56C2D" w:rsidRDefault="00A56C2D" w:rsidP="00B6355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355B">
        <w:rPr>
          <w:rFonts w:ascii="Times New Roman" w:hAnsi="Times New Roman" w:cs="Times New Roman"/>
          <w:b/>
          <w:szCs w:val="24"/>
        </w:rPr>
        <w:t>IX. SPOSÓB POROZUMIENIA SIĘ ZAMAWIAJĄCEGO Z WYKONAWCĄ</w:t>
      </w:r>
    </w:p>
    <w:p w14:paraId="76D60A0B" w14:textId="635B6AC3" w:rsidR="00B6355B" w:rsidRPr="00F20BEE" w:rsidRDefault="00B6355B" w:rsidP="00B6355B">
      <w:pPr>
        <w:pStyle w:val="WW-Domylnie"/>
        <w:numPr>
          <w:ilvl w:val="0"/>
          <w:numId w:val="13"/>
        </w:numPr>
        <w:spacing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obowiązuje zasada pisemności. Oświadczenia, wnioski, zawiadomienia oraz informacje Zamawiający i Wykonawcy mogą przekazywać drogą elektroniczną oraz faksem. </w:t>
      </w:r>
    </w:p>
    <w:p w14:paraId="72076434" w14:textId="5A0FA986" w:rsidR="00B6355B" w:rsidRPr="00D96057" w:rsidRDefault="00B6355B" w:rsidP="00D96057">
      <w:pPr>
        <w:pStyle w:val="WW-Domylnie"/>
        <w:numPr>
          <w:ilvl w:val="0"/>
          <w:numId w:val="1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Zamawiający i Wykonawcy będą przekazywać oświadczenia, wnioski, zawiadomienia oraz informacje drogą elektroniczną lub za pomocą faksu, każda ze stron na żądanie drugiej zobowiązana jest niezwłocznie potwierdzić fakt ich otrzymania. </w:t>
      </w:r>
    </w:p>
    <w:p w14:paraId="7D6C2352" w14:textId="77777777" w:rsidR="00B6355B" w:rsidRPr="00B6355B" w:rsidRDefault="00B6355B" w:rsidP="00B6355B">
      <w:pPr>
        <w:pStyle w:val="Stopka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B6355B">
        <w:rPr>
          <w:rFonts w:ascii="Times New Roman" w:hAnsi="Times New Roman" w:cs="Times New Roman"/>
          <w:b/>
        </w:rPr>
        <w:t>X. OSOBY UPRAWNIONE DO POROZUMIEWANIA SIĘ Z WYKONAWCAMI</w:t>
      </w:r>
    </w:p>
    <w:p w14:paraId="7447B9ED" w14:textId="26E6D5AD" w:rsidR="00B6355B" w:rsidRPr="00B6355B" w:rsidRDefault="00B6355B" w:rsidP="00B6355B">
      <w:pPr>
        <w:pStyle w:val="Stopka"/>
        <w:suppressAutoHyphens/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Osobą uprawnioną do porozumiewania się z Wykonawcami jest: </w:t>
      </w:r>
    </w:p>
    <w:p w14:paraId="7EB4ABCF" w14:textId="05767FA5" w:rsidR="00B6355B" w:rsidRPr="00B6355B" w:rsidRDefault="004B7386" w:rsidP="00B6355B">
      <w:pPr>
        <w:pStyle w:val="Nagwek5"/>
        <w:keepNext w:val="0"/>
        <w:keepLines w:val="0"/>
        <w:tabs>
          <w:tab w:val="left" w:pos="653"/>
        </w:tabs>
        <w:suppressAutoHyphens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Pani </w:t>
      </w:r>
      <w:r w:rsidR="009D63A4">
        <w:rPr>
          <w:rFonts w:ascii="Times New Roman" w:hAnsi="Times New Roman" w:cs="Times New Roman"/>
          <w:color w:val="auto"/>
        </w:rPr>
        <w:t xml:space="preserve">Maria Mazur </w:t>
      </w:r>
      <w:r w:rsidR="00B6355B" w:rsidRPr="00B6355B">
        <w:rPr>
          <w:rFonts w:ascii="Times New Roman" w:hAnsi="Times New Roman" w:cs="Times New Roman"/>
          <w:color w:val="auto"/>
        </w:rPr>
        <w:t>-</w:t>
      </w:r>
      <w:r w:rsidR="005E5299">
        <w:rPr>
          <w:rFonts w:ascii="Times New Roman" w:hAnsi="Times New Roman" w:cs="Times New Roman"/>
          <w:color w:val="auto"/>
        </w:rPr>
        <w:t xml:space="preserve"> K</w:t>
      </w:r>
      <w:r w:rsidR="00B6355B" w:rsidRPr="00B6355B">
        <w:rPr>
          <w:rFonts w:ascii="Times New Roman" w:hAnsi="Times New Roman" w:cs="Times New Roman"/>
          <w:color w:val="auto"/>
        </w:rPr>
        <w:t xml:space="preserve">ierownik projektu </w:t>
      </w:r>
    </w:p>
    <w:p w14:paraId="0DE4875F" w14:textId="020D1F50" w:rsidR="00F20BEE" w:rsidRDefault="00B6355B" w:rsidP="00D96057">
      <w:pPr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>Informacje w sprawie zamówienia udziela się w dni robocze w godzinach 8.00-14.00                          tel. 89</w:t>
      </w:r>
      <w:r w:rsidR="009D63A4">
        <w:rPr>
          <w:rFonts w:ascii="Times New Roman" w:hAnsi="Times New Roman" w:cs="Times New Roman"/>
        </w:rPr>
        <w:t> </w:t>
      </w:r>
      <w:r w:rsidRPr="00B6355B">
        <w:rPr>
          <w:rFonts w:ascii="Times New Roman" w:hAnsi="Times New Roman" w:cs="Times New Roman"/>
        </w:rPr>
        <w:t>61</w:t>
      </w:r>
      <w:r w:rsidR="009D63A4">
        <w:rPr>
          <w:rFonts w:ascii="Times New Roman" w:hAnsi="Times New Roman" w:cs="Times New Roman"/>
        </w:rPr>
        <w:t>6-07-68</w:t>
      </w:r>
    </w:p>
    <w:p w14:paraId="473150E4" w14:textId="2AEE29A4" w:rsidR="003D1629" w:rsidRPr="00C667A0" w:rsidRDefault="00C667A0" w:rsidP="00C667A0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C667A0">
        <w:rPr>
          <w:rFonts w:ascii="Times New Roman" w:hAnsi="Times New Roman" w:cs="Times New Roman"/>
          <w:b/>
        </w:rPr>
        <w:t>XI. OPIS SPOSOBU PRZYGOTOWANIA OFERTY</w:t>
      </w:r>
      <w:r w:rsidR="00FB115D">
        <w:rPr>
          <w:rFonts w:ascii="Times New Roman" w:hAnsi="Times New Roman" w:cs="Times New Roman"/>
          <w:b/>
        </w:rPr>
        <w:t>, SPOSÓB I MIEJSCE JEJ ZŁOŻENIA</w:t>
      </w:r>
    </w:p>
    <w:p w14:paraId="49F918CA" w14:textId="21E29CE2" w:rsidR="003D1629" w:rsidRPr="00C667A0" w:rsidRDefault="003D1629" w:rsidP="00C667A0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A0">
        <w:rPr>
          <w:rFonts w:ascii="Times New Roman" w:hAnsi="Times New Roman" w:cs="Times New Roman"/>
          <w:szCs w:val="24"/>
        </w:rPr>
        <w:lastRenderedPageBreak/>
        <w:t xml:space="preserve">Ofertę należy sporządzić w języku polskim pod rygorem nieważności w formie pisemnej, podpisaną przez uprawnionego przedstawiciela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7438CEAD" w14:textId="371B6DD4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Oferta oraz wszelkie załączniki powinny być podpisane czytelnym podpisem lub nieczytelnym podpisem wraz z pieczątką imienną, a także parafowane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 xml:space="preserve">ykonawcę na każdej stronie. Dokumenty składane w formie kopii muszą być potwierdzone za zgodność z oryginałem przez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ykonawcę.</w:t>
      </w:r>
    </w:p>
    <w:p w14:paraId="425DC61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Zaleca się aby wszystkie dokumenty tworzące ofertę były spięte (zszyte) i posiadały kolejno ponumerowane strony oferty.</w:t>
      </w:r>
    </w:p>
    <w:p w14:paraId="22867618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Treść oferty musi być zgodna z wymaganiami zapytania ofertowego.</w:t>
      </w:r>
    </w:p>
    <w:p w14:paraId="1B6D409A" w14:textId="72488DAD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Wszystkie poprawki lub zmiany w treści oferty muszą być naniesione czytelnie i opatrzone datą, podpisem osoby/ osób uprawnionych do reprezentowania </w:t>
      </w:r>
      <w:r w:rsidR="00C667A0"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14:paraId="49540B2B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Wykonawca może przed upływem terminu do składania ofert, zmienić lub wycofać ofertę.</w:t>
      </w:r>
    </w:p>
    <w:p w14:paraId="383D4571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Każdy Wykonawca może złożyć tylko jedną ofertę.</w:t>
      </w:r>
    </w:p>
    <w:p w14:paraId="219DCB35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Oferta powinna zawierać:</w:t>
      </w:r>
    </w:p>
    <w:p w14:paraId="53CECD1D" w14:textId="777DD368" w:rsidR="004402AE" w:rsidRDefault="004402AE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cenę realizacji zamówienia</w:t>
      </w:r>
    </w:p>
    <w:p w14:paraId="31AA81DE" w14:textId="526DA7E5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termin wykonania zamówienia</w:t>
      </w:r>
      <w:r w:rsidR="00C667A0">
        <w:rPr>
          <w:rFonts w:ascii="Times New Roman" w:hAnsi="Times New Roman" w:cs="Times New Roman"/>
          <w:szCs w:val="24"/>
        </w:rPr>
        <w:t>;</w:t>
      </w:r>
    </w:p>
    <w:p w14:paraId="2A6C758F" w14:textId="77777777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zobowiązanie w przypadku wyboru oferty do podpisania umowy,</w:t>
      </w:r>
    </w:p>
    <w:p w14:paraId="3AB391B8" w14:textId="4E9DBAA1" w:rsidR="00C667A0" w:rsidRDefault="003D1629" w:rsidP="00C667A0">
      <w:pPr>
        <w:pStyle w:val="Akapitzlist"/>
        <w:numPr>
          <w:ilvl w:val="0"/>
          <w:numId w:val="21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oświadczenie o przyjęciu warunków </w:t>
      </w:r>
      <w:r w:rsidR="00C667A0">
        <w:rPr>
          <w:rFonts w:ascii="Times New Roman" w:hAnsi="Times New Roman" w:cs="Times New Roman"/>
          <w:szCs w:val="24"/>
        </w:rPr>
        <w:t>,</w:t>
      </w:r>
    </w:p>
    <w:p w14:paraId="50200441" w14:textId="5999926E" w:rsidR="003D1629" w:rsidRPr="005E5299" w:rsidRDefault="003D1629" w:rsidP="003207FA">
      <w:pPr>
        <w:pStyle w:val="Akapitzlist"/>
        <w:numPr>
          <w:ilvl w:val="0"/>
          <w:numId w:val="17"/>
        </w:numPr>
        <w:tabs>
          <w:tab w:val="left" w:pos="720"/>
          <w:tab w:val="left" w:pos="1069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E5299">
        <w:rPr>
          <w:rFonts w:ascii="Times New Roman" w:hAnsi="Times New Roman" w:cs="Times New Roman"/>
          <w:szCs w:val="24"/>
        </w:rPr>
        <w:t>Oferta złożona po terminie przewidzianym na składanie ofert zostanie niezwłocznie zwrócona Wykonawcy.</w:t>
      </w:r>
    </w:p>
    <w:p w14:paraId="77501C4F" w14:textId="77777777" w:rsidR="003D1629" w:rsidRPr="00C667A0" w:rsidRDefault="003D1629" w:rsidP="00C667A0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umieścić w trwale zamkniętym opakowaniu (kopercie) z oznaczeniem: </w:t>
      </w:r>
    </w:p>
    <w:p w14:paraId="5791406D" w14:textId="16950E67" w:rsidR="003D1629" w:rsidRPr="00967B55" w:rsidRDefault="003D1629" w:rsidP="00967B55">
      <w:pPr>
        <w:pStyle w:val="NormalnyWeb"/>
        <w:shd w:val="clear" w:color="auto" w:fill="FFFFFF"/>
        <w:spacing w:before="0" w:after="0" w:line="360" w:lineRule="auto"/>
        <w:ind w:firstLine="708"/>
        <w:jc w:val="both"/>
        <w:rPr>
          <w:b/>
          <w:color w:val="333333"/>
        </w:rPr>
      </w:pPr>
      <w:r>
        <w:rPr>
          <w:b/>
        </w:rPr>
        <w:t xml:space="preserve">Oferta </w:t>
      </w:r>
      <w:r w:rsidRPr="00145769">
        <w:rPr>
          <w:b/>
        </w:rPr>
        <w:t>na</w:t>
      </w:r>
      <w:r w:rsidR="00145769">
        <w:rPr>
          <w:b/>
        </w:rPr>
        <w:t>,,</w:t>
      </w:r>
      <w:r w:rsidR="00145769" w:rsidRPr="00145769">
        <w:rPr>
          <w:b/>
        </w:rPr>
        <w:t xml:space="preserve"> Prace modernizacyjne</w:t>
      </w:r>
      <w:r w:rsidR="00CE71A3">
        <w:rPr>
          <w:b/>
        </w:rPr>
        <w:t xml:space="preserve"> polegające na</w:t>
      </w:r>
      <w:r w:rsidR="00593126">
        <w:rPr>
          <w:b/>
        </w:rPr>
        <w:t xml:space="preserve"> </w:t>
      </w:r>
      <w:r w:rsidR="00CE71A3">
        <w:rPr>
          <w:b/>
        </w:rPr>
        <w:t>wymianie</w:t>
      </w:r>
      <w:r w:rsidR="00145769" w:rsidRPr="00145769">
        <w:rPr>
          <w:b/>
        </w:rPr>
        <w:t xml:space="preserve"> oświetlenia</w:t>
      </w:r>
      <w:r w:rsidR="00967B55" w:rsidRPr="00BA369F">
        <w:rPr>
          <w:b/>
          <w:color w:val="333333"/>
        </w:rPr>
        <w:t xml:space="preserve"> </w:t>
      </w:r>
      <w:r w:rsidR="00145769">
        <w:rPr>
          <w:b/>
        </w:rPr>
        <w:t xml:space="preserve">w 4 salach” </w:t>
      </w:r>
      <w:r w:rsidR="00D96057">
        <w:rPr>
          <w:b/>
        </w:rPr>
        <w:t xml:space="preserve">ramach </w:t>
      </w:r>
      <w:r>
        <w:rPr>
          <w:b/>
        </w:rPr>
        <w:t xml:space="preserve">projektu </w:t>
      </w:r>
      <w:proofErr w:type="spellStart"/>
      <w:r w:rsidR="00593126">
        <w:rPr>
          <w:b/>
        </w:rPr>
        <w:t>pt</w:t>
      </w:r>
      <w:proofErr w:type="spellEnd"/>
      <w:r w:rsidR="00593126">
        <w:rPr>
          <w:b/>
        </w:rPr>
        <w:t>.,,</w:t>
      </w:r>
      <w:r w:rsidRPr="00C667A0">
        <w:rPr>
          <w:b/>
        </w:rPr>
        <w:t xml:space="preserve">Rozwój kompetencji kluczowych </w:t>
      </w:r>
      <w:r w:rsidR="00CB348F">
        <w:rPr>
          <w:b/>
        </w:rPr>
        <w:t>w Szkole Podstawowej w</w:t>
      </w:r>
      <w:r w:rsidR="009D63A4">
        <w:rPr>
          <w:b/>
        </w:rPr>
        <w:t xml:space="preserve"> Lubominie</w:t>
      </w:r>
      <w:r w:rsidRPr="00C667A0">
        <w:rPr>
          <w:b/>
        </w:rPr>
        <w:t>”</w:t>
      </w:r>
      <w:r w:rsidR="00DB4091">
        <w:rPr>
          <w:b/>
        </w:rPr>
        <w:t xml:space="preserve"> </w:t>
      </w:r>
      <w:r w:rsidRPr="00C667A0">
        <w:t>lub</w:t>
      </w:r>
      <w:r w:rsidRPr="00C667A0">
        <w:rPr>
          <w:rFonts w:eastAsia="Calibri"/>
          <w:sz w:val="22"/>
          <w:szCs w:val="22"/>
        </w:rPr>
        <w:t xml:space="preserve"> złożyć </w:t>
      </w:r>
      <w:r>
        <w:rPr>
          <w:rFonts w:eastAsia="Calibri"/>
          <w:sz w:val="22"/>
          <w:szCs w:val="22"/>
        </w:rPr>
        <w:t>w formie zeskanowanego dokumentu drogą elektroniczną e-mail:</w:t>
      </w:r>
      <w:r w:rsidR="009D63A4" w:rsidRPr="009D63A4">
        <w:rPr>
          <w:rFonts w:eastAsia="Calibri"/>
          <w:sz w:val="22"/>
          <w:szCs w:val="22"/>
        </w:rPr>
        <w:t xml:space="preserve"> </w:t>
      </w:r>
      <w:hyperlink r:id="rId8" w:history="1">
        <w:r w:rsidR="0095771C" w:rsidRPr="006732B4">
          <w:rPr>
            <w:rStyle w:val="Hipercze"/>
            <w:rFonts w:eastAsia="Calibri"/>
            <w:sz w:val="22"/>
            <w:szCs w:val="22"/>
          </w:rPr>
          <w:t>zs.lubomino4@gmail.com</w:t>
        </w:r>
      </w:hyperlink>
      <w:r w:rsidR="0095771C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lub pod adresem</w:t>
      </w:r>
      <w:r w:rsidR="002536BF">
        <w:rPr>
          <w:rFonts w:eastAsia="Calibri"/>
          <w:sz w:val="22"/>
          <w:szCs w:val="22"/>
        </w:rPr>
        <w:t xml:space="preserve"> Zespół Szkół w Lubominie, ul. Kopernika 4</w:t>
      </w:r>
      <w:r>
        <w:rPr>
          <w:rFonts w:eastAsia="Calibri"/>
          <w:sz w:val="22"/>
          <w:szCs w:val="22"/>
        </w:rPr>
        <w:t xml:space="preserve">, 11-135 Lubomino w godz. 8-15/ lub pocztą tradycyjną na adres podany wyżej w nieprzekraczalnym terminie </w:t>
      </w:r>
      <w:r w:rsidRPr="00C667A0">
        <w:rPr>
          <w:rFonts w:eastAsia="Calibri"/>
          <w:sz w:val="22"/>
          <w:szCs w:val="22"/>
        </w:rPr>
        <w:t xml:space="preserve">do </w:t>
      </w:r>
      <w:r w:rsidRPr="0020006D">
        <w:rPr>
          <w:rFonts w:eastAsia="Calibri"/>
          <w:b/>
          <w:sz w:val="22"/>
          <w:szCs w:val="22"/>
        </w:rPr>
        <w:t xml:space="preserve">dnia </w:t>
      </w:r>
      <w:r w:rsidR="00CA2CD1" w:rsidRPr="00CA2CD1">
        <w:rPr>
          <w:rFonts w:eastAsia="Calibri"/>
          <w:b/>
          <w:sz w:val="22"/>
          <w:szCs w:val="22"/>
        </w:rPr>
        <w:t>07</w:t>
      </w:r>
      <w:r w:rsidRPr="0020006D">
        <w:rPr>
          <w:rFonts w:eastAsia="Calibri"/>
          <w:b/>
          <w:sz w:val="22"/>
          <w:szCs w:val="22"/>
        </w:rPr>
        <w:t>.</w:t>
      </w:r>
      <w:r w:rsidR="0095771C">
        <w:rPr>
          <w:rFonts w:eastAsia="Calibri"/>
          <w:b/>
          <w:sz w:val="22"/>
          <w:szCs w:val="22"/>
        </w:rPr>
        <w:t>03.2019</w:t>
      </w:r>
      <w:r w:rsidRPr="0020006D">
        <w:rPr>
          <w:rFonts w:eastAsia="Calibri"/>
          <w:b/>
          <w:sz w:val="22"/>
          <w:szCs w:val="22"/>
        </w:rPr>
        <w:t>r do godz.9:00</w:t>
      </w:r>
      <w:r w:rsidR="00C667A0" w:rsidRPr="0020006D">
        <w:rPr>
          <w:rFonts w:eastAsia="Calibri"/>
          <w:b/>
          <w:sz w:val="22"/>
          <w:szCs w:val="22"/>
        </w:rPr>
        <w:t>.</w:t>
      </w:r>
    </w:p>
    <w:p w14:paraId="37F4BD86" w14:textId="77777777" w:rsidR="00FB115D" w:rsidRPr="00FB115D" w:rsidRDefault="00FB115D" w:rsidP="003D1629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</w:p>
    <w:p w14:paraId="7CE4DD9E" w14:textId="2216135C" w:rsidR="003D1629" w:rsidRPr="00FB115D" w:rsidRDefault="00FB115D" w:rsidP="003D1629">
      <w:pPr>
        <w:rPr>
          <w:b/>
        </w:rPr>
      </w:pPr>
      <w:r w:rsidRPr="00FB115D">
        <w:rPr>
          <w:rFonts w:ascii="Times New Roman" w:eastAsiaTheme="majorEastAsia" w:hAnsi="Times New Roman" w:cs="Times New Roman"/>
          <w:b/>
        </w:rPr>
        <w:t>XI</w:t>
      </w:r>
      <w:r w:rsidR="004E24CD">
        <w:rPr>
          <w:rFonts w:ascii="Times New Roman" w:eastAsiaTheme="majorEastAsia" w:hAnsi="Times New Roman" w:cs="Times New Roman"/>
          <w:b/>
        </w:rPr>
        <w:t>I</w:t>
      </w:r>
      <w:r w:rsidRPr="00FB115D">
        <w:rPr>
          <w:rFonts w:ascii="Times New Roman" w:eastAsiaTheme="majorEastAsia" w:hAnsi="Times New Roman" w:cs="Times New Roman"/>
          <w:b/>
        </w:rPr>
        <w:t>.</w:t>
      </w:r>
      <w:r>
        <w:rPr>
          <w:rFonts w:ascii="Times New Roman" w:eastAsiaTheme="majorEastAsia" w:hAnsi="Times New Roman" w:cs="Times New Roman"/>
          <w:b/>
        </w:rPr>
        <w:t xml:space="preserve"> MIEJSCE I TERMIN OTWARCIA OFERT</w:t>
      </w:r>
    </w:p>
    <w:p w14:paraId="1DD62C14" w14:textId="3570D1C6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Otwarcie  ofert  nastąpi  w  siedzibie  Zamawiającego tj. </w:t>
      </w:r>
      <w:r w:rsidR="007D3124">
        <w:rPr>
          <w:sz w:val="22"/>
          <w:szCs w:val="22"/>
        </w:rPr>
        <w:t xml:space="preserve">Zespół Szkół w Lubominie, ul. Kopernika 4, </w:t>
      </w:r>
      <w:r w:rsidRPr="00FB115D">
        <w:rPr>
          <w:sz w:val="22"/>
          <w:szCs w:val="22"/>
        </w:rPr>
        <w:t xml:space="preserve">11 – 135 Lubomino w dniu </w:t>
      </w:r>
      <w:r w:rsidR="00CA2CD1">
        <w:rPr>
          <w:b/>
          <w:sz w:val="22"/>
          <w:szCs w:val="22"/>
        </w:rPr>
        <w:t>08</w:t>
      </w:r>
      <w:r w:rsidR="00D96057">
        <w:rPr>
          <w:b/>
          <w:sz w:val="22"/>
          <w:szCs w:val="22"/>
        </w:rPr>
        <w:t>.</w:t>
      </w:r>
      <w:r w:rsidR="0095771C">
        <w:rPr>
          <w:b/>
          <w:sz w:val="22"/>
          <w:szCs w:val="22"/>
        </w:rPr>
        <w:t>03</w:t>
      </w:r>
      <w:r w:rsidR="001E5EF3">
        <w:rPr>
          <w:b/>
          <w:sz w:val="22"/>
          <w:szCs w:val="22"/>
        </w:rPr>
        <w:t>.</w:t>
      </w:r>
      <w:r w:rsidR="0095771C">
        <w:rPr>
          <w:b/>
          <w:sz w:val="22"/>
          <w:szCs w:val="22"/>
        </w:rPr>
        <w:t>2019</w:t>
      </w:r>
      <w:r w:rsidR="005A2C7B">
        <w:rPr>
          <w:b/>
          <w:sz w:val="22"/>
          <w:szCs w:val="22"/>
        </w:rPr>
        <w:t xml:space="preserve"> r. o godz. 11</w:t>
      </w:r>
      <w:r w:rsidRPr="00FB115D">
        <w:rPr>
          <w:b/>
          <w:sz w:val="22"/>
          <w:szCs w:val="22"/>
          <w:vertAlign w:val="superscript"/>
        </w:rPr>
        <w:t>00</w:t>
      </w:r>
      <w:r w:rsidR="007D3124">
        <w:rPr>
          <w:b/>
          <w:sz w:val="22"/>
          <w:szCs w:val="22"/>
        </w:rPr>
        <w:t>.</w:t>
      </w:r>
    </w:p>
    <w:p w14:paraId="3C65BCFA" w14:textId="18DB3740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Otwarcie ofert jest jawne dla wszystkich osób zainteresowanych.</w:t>
      </w:r>
    </w:p>
    <w:p w14:paraId="260FA820" w14:textId="77777777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Bezpośrednio przed otwarciem ofert zamawiający poda kwotę, jaką zamierza przeznaczyć na sfinansowanie zamówienia.</w:t>
      </w:r>
    </w:p>
    <w:p w14:paraId="41B19D48" w14:textId="35EEEEEC" w:rsidR="003D1629" w:rsidRPr="00FB115D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lastRenderedPageBreak/>
        <w:t xml:space="preserve">Podczas otwarcia ofert zostaną odczytane: nazwy oraz adresy </w:t>
      </w:r>
      <w:r w:rsidR="00B920E1">
        <w:rPr>
          <w:sz w:val="22"/>
          <w:szCs w:val="22"/>
        </w:rPr>
        <w:t>W</w:t>
      </w:r>
      <w:r w:rsidRPr="00FB115D">
        <w:rPr>
          <w:sz w:val="22"/>
          <w:szCs w:val="22"/>
        </w:rPr>
        <w:t>ykonawców, a także informacje dotyczące ceny, terminu wykonania zamówienia i terminu płatności.</w:t>
      </w:r>
    </w:p>
    <w:p w14:paraId="4AC641ED" w14:textId="2F1523C2" w:rsidR="003D1629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może zażądać od w Wykonawców wyjaśnień dotyczących treści złożonych ofert.</w:t>
      </w:r>
    </w:p>
    <w:p w14:paraId="6AA206A5" w14:textId="67DC6AA9" w:rsidR="00B920E1" w:rsidRPr="00B920E1" w:rsidRDefault="003D1629" w:rsidP="00B920E1">
      <w:pPr>
        <w:pStyle w:val="Tekstpodstawowywcity"/>
        <w:widowControl w:val="0"/>
        <w:numPr>
          <w:ilvl w:val="1"/>
          <w:numId w:val="20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w trakcie badania ofert poprawi oczywiste omyłki pisarskie, rachunkowe i inne nie powodujące istotnych zmian w treści oferty i zawiadomi Wykonawcę którego ofertę poprawiono.</w:t>
      </w:r>
    </w:p>
    <w:p w14:paraId="2EE755B1" w14:textId="77777777" w:rsidR="004E24CD" w:rsidRDefault="004E24CD" w:rsidP="00B920E1">
      <w:pPr>
        <w:rPr>
          <w:sz w:val="16"/>
          <w:szCs w:val="16"/>
        </w:rPr>
      </w:pPr>
    </w:p>
    <w:p w14:paraId="1F35C422" w14:textId="50D14CC8" w:rsidR="00B920E1" w:rsidRDefault="00B920E1" w:rsidP="00B920E1">
      <w:pPr>
        <w:tabs>
          <w:tab w:val="left" w:pos="4255"/>
          <w:tab w:val="left" w:pos="7799"/>
        </w:tabs>
        <w:spacing w:line="348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</w:rPr>
        <w:t>X</w:t>
      </w:r>
      <w:r w:rsidR="004E24CD"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 w:rsidRPr="00B920E1">
        <w:rPr>
          <w:rFonts w:ascii="Times New Roman" w:hAnsi="Times New Roman" w:cs="Times New Roman"/>
          <w:b/>
          <w:bCs/>
        </w:rPr>
        <w:t>INFORMACJA O FORMALNOŚCIACH, JAKIE ZOSTANĄ DOPEŁNIONE PO WYBORZE OFERTY</w:t>
      </w:r>
      <w:r>
        <w:rPr>
          <w:b/>
          <w:bCs/>
        </w:rPr>
        <w:t>.</w:t>
      </w:r>
    </w:p>
    <w:p w14:paraId="582018F9" w14:textId="77777777" w:rsidR="001E5EF3" w:rsidRDefault="00B920E1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>O wyborze ofert Zamawiający niezwłocznie zawiadomi Wykonawców, którzy ubiegali się o udzielenie zamówienia.</w:t>
      </w:r>
    </w:p>
    <w:p w14:paraId="09EF924B" w14:textId="5DB06F30" w:rsidR="004E24CD" w:rsidRDefault="001E5EF3" w:rsidP="001E5EF3">
      <w:pPr>
        <w:pStyle w:val="Akapitzlist"/>
        <w:numPr>
          <w:ilvl w:val="3"/>
          <w:numId w:val="22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 xml:space="preserve">Zamawiający zawrze umowę w sprawie </w:t>
      </w:r>
      <w:r w:rsidR="00DB4091">
        <w:rPr>
          <w:rFonts w:ascii="Times New Roman" w:hAnsi="Times New Roman" w:cs="Times New Roman"/>
        </w:rPr>
        <w:t xml:space="preserve">realizacji </w:t>
      </w:r>
      <w:r w:rsidRPr="001E5EF3">
        <w:rPr>
          <w:rFonts w:ascii="Times New Roman" w:hAnsi="Times New Roman" w:cs="Times New Roman"/>
        </w:rPr>
        <w:t>zamówienia z wybranym Wykonawcą.</w:t>
      </w:r>
    </w:p>
    <w:p w14:paraId="38EABC4F" w14:textId="54A664CB" w:rsidR="004C67A8" w:rsidRPr="009F3064" w:rsidRDefault="001E5EF3" w:rsidP="00DB4091">
      <w:pPr>
        <w:tabs>
          <w:tab w:val="left" w:pos="857"/>
        </w:tabs>
        <w:spacing w:line="320" w:lineRule="exact"/>
        <w:ind w:left="709"/>
        <w:jc w:val="both"/>
        <w:rPr>
          <w:rFonts w:ascii="Times New Roman" w:hAnsi="Times New Roman" w:cs="Times New Roman"/>
        </w:rPr>
      </w:pPr>
      <w:r w:rsidRPr="004E24CD">
        <w:rPr>
          <w:rFonts w:ascii="Times New Roman" w:hAnsi="Times New Roman" w:cs="Times New Roman"/>
        </w:rPr>
        <w:t>3.</w:t>
      </w:r>
      <w:r w:rsidRPr="004E24CD">
        <w:rPr>
          <w:rFonts w:ascii="Times New Roman" w:hAnsi="Times New Roman" w:cs="Times New Roman"/>
        </w:rPr>
        <w:tab/>
        <w:t>Jeżeli Wykonawca, którego oferta została wybrana będzie uchylał się od zawarcia umowy, Zamawiający wybierze ofertę najkorzystniejszą spośród pozostałych ofert bez przeprowadzenia ich ponownego badania i oceny.</w:t>
      </w:r>
    </w:p>
    <w:p w14:paraId="679A98EA" w14:textId="0E75B038" w:rsidR="009F3064" w:rsidRPr="00DB4091" w:rsidRDefault="009F3064" w:rsidP="00DB4091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  <w:r w:rsidRPr="009F3064">
        <w:rPr>
          <w:rFonts w:ascii="Times New Roman" w:hAnsi="Times New Roman" w:cs="Times New Roman"/>
          <w:b/>
          <w:bCs/>
        </w:rPr>
        <w:t>XI</w:t>
      </w:r>
      <w:r w:rsidR="004E24CD">
        <w:rPr>
          <w:rFonts w:ascii="Times New Roman" w:hAnsi="Times New Roman" w:cs="Times New Roman"/>
          <w:b/>
          <w:bCs/>
        </w:rPr>
        <w:t>V</w:t>
      </w:r>
      <w:r w:rsidRPr="009F3064">
        <w:rPr>
          <w:rFonts w:ascii="Times New Roman" w:hAnsi="Times New Roman" w:cs="Times New Roman"/>
          <w:b/>
          <w:bCs/>
        </w:rPr>
        <w:t>. WYKAZ WZORÓW ZAŁĄCZNIKÓW DO ZAPYTANIA OFERTOWEGO.</w:t>
      </w:r>
    </w:p>
    <w:tbl>
      <w:tblPr>
        <w:tblW w:w="9560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516"/>
        <w:gridCol w:w="6430"/>
      </w:tblGrid>
      <w:tr w:rsidR="009F3064" w14:paraId="401AC7D9" w14:textId="77777777" w:rsidTr="009F3064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936C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74E1A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Oznaczenie załącznika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252C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Nazwa załącznika</w:t>
            </w:r>
          </w:p>
        </w:tc>
      </w:tr>
      <w:tr w:rsidR="009F3064" w14:paraId="013B8520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1B8E1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E82E7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1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B8BA" w14:textId="60460450"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</w:p>
        </w:tc>
      </w:tr>
      <w:tr w:rsidR="009F3064" w14:paraId="15C5181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ED006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F6740" w14:textId="77777777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2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C4DD" w14:textId="1EA01D99" w:rsidR="009F3064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formularza oferty</w:t>
            </w:r>
          </w:p>
        </w:tc>
      </w:tr>
      <w:tr w:rsidR="00DB4091" w14:paraId="7C730467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6A8BB" w14:textId="52ADC4EE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6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03F8DB" w14:textId="15EA803B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3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CB1D" w14:textId="081B97BA" w:rsidR="00DB4091" w:rsidRPr="009F3064" w:rsidRDefault="00DB4091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</w:t>
            </w:r>
          </w:p>
        </w:tc>
      </w:tr>
      <w:tr w:rsidR="00333B27" w14:paraId="57B53B10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F29884" w14:textId="7F5CAC1B" w:rsidR="00333B27" w:rsidRPr="009F3064" w:rsidRDefault="009F769D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3B27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D1EF00" w14:textId="61D70A25" w:rsidR="00333B27" w:rsidRPr="009F3064" w:rsidRDefault="00333B27" w:rsidP="00333B2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8DF8" w14:textId="06E54C62" w:rsidR="00333B27" w:rsidRPr="009F3064" w:rsidRDefault="00333B27" w:rsidP="00333B2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umowy</w:t>
            </w:r>
          </w:p>
        </w:tc>
      </w:tr>
      <w:tr w:rsidR="009F3064" w14:paraId="0FD2AE0F" w14:textId="77777777" w:rsidTr="009F3064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1D6B1" w14:textId="364A1253" w:rsidR="009F3064" w:rsidRPr="009F3064" w:rsidRDefault="009F769D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3064"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6337E" w14:textId="380B2F2A" w:rsidR="009F3064" w:rsidRPr="009F3064" w:rsidRDefault="009F3064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 w:rsidR="00DB4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57E5" w14:textId="10DD95EE" w:rsidR="009F3064" w:rsidRPr="009F3064" w:rsidRDefault="004A4874">
            <w:pPr>
              <w:tabs>
                <w:tab w:val="left" w:pos="1069"/>
              </w:tabs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Wzór Klauzuli informacyjnej dot.</w:t>
            </w:r>
            <w:r w:rsidR="00320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3207FA">
              <w:rPr>
                <w:rFonts w:ascii="Times New Roman" w:hAnsi="Times New Roman" w:cs="Times New Roman"/>
              </w:rPr>
              <w:t xml:space="preserve">rzetwarzania danych osobowych </w:t>
            </w:r>
          </w:p>
        </w:tc>
      </w:tr>
    </w:tbl>
    <w:p w14:paraId="0ACA4417" w14:textId="2628197D" w:rsidR="009F3064" w:rsidRPr="009F3064" w:rsidRDefault="009F3064" w:rsidP="009F3064">
      <w:pPr>
        <w:tabs>
          <w:tab w:val="left" w:pos="-4253"/>
          <w:tab w:val="left" w:pos="851"/>
        </w:tabs>
        <w:spacing w:line="260" w:lineRule="exact"/>
        <w:jc w:val="both"/>
        <w:rPr>
          <w:rFonts w:ascii="Times New Roman" w:hAnsi="Times New Roman" w:cs="Times New Roman"/>
          <w:i/>
          <w:iCs/>
        </w:rPr>
      </w:pPr>
      <w:r w:rsidRPr="009F3064">
        <w:rPr>
          <w:rFonts w:ascii="Times New Roman" w:hAnsi="Times New Roman" w:cs="Times New Roman"/>
          <w:i/>
          <w:iCs/>
        </w:rPr>
        <w:t>Zamawiający dopuszcza zmiany wielkości pól załączników oraz odmiany wyrazów wynikające ze złożenia oferty wspólnej. Wprowadzone zmiany nie mogą zmieniać treści załączników.</w:t>
      </w:r>
    </w:p>
    <w:p w14:paraId="0CA2E466" w14:textId="77777777" w:rsidR="009F3064" w:rsidRDefault="009F3064" w:rsidP="009F3064">
      <w:pPr>
        <w:tabs>
          <w:tab w:val="left" w:pos="204"/>
        </w:tabs>
        <w:rPr>
          <w:i/>
          <w:iCs/>
        </w:rPr>
      </w:pPr>
    </w:p>
    <w:p w14:paraId="3B9A55B7" w14:textId="3DE19848" w:rsidR="009F3064" w:rsidRDefault="007D312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>Lubomino</w:t>
      </w:r>
      <w:r w:rsidR="00CB348F">
        <w:rPr>
          <w:i/>
          <w:iCs/>
        </w:rPr>
        <w:t>,</w:t>
      </w:r>
      <w:r w:rsidR="0095771C">
        <w:rPr>
          <w:i/>
          <w:iCs/>
        </w:rPr>
        <w:t>26.02.</w:t>
      </w:r>
      <w:r w:rsidR="00D76020">
        <w:rPr>
          <w:i/>
          <w:iCs/>
        </w:rPr>
        <w:t xml:space="preserve"> </w:t>
      </w:r>
      <w:r w:rsidR="0095771C">
        <w:rPr>
          <w:i/>
          <w:iCs/>
        </w:rPr>
        <w:t>2019</w:t>
      </w:r>
      <w:r w:rsidR="009F3064">
        <w:rPr>
          <w:i/>
          <w:iCs/>
        </w:rPr>
        <w:t>r</w:t>
      </w:r>
    </w:p>
    <w:p w14:paraId="2AD71BA2" w14:textId="77777777" w:rsidR="009F3064" w:rsidRDefault="009F3064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ZATWIERDZIŁ:</w:t>
      </w:r>
    </w:p>
    <w:p w14:paraId="4D860EF6" w14:textId="070680CF" w:rsidR="001106E8" w:rsidRDefault="001106E8" w:rsidP="009F3064">
      <w:pPr>
        <w:tabs>
          <w:tab w:val="left" w:pos="204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Maria Mazur</w:t>
      </w:r>
      <w:r w:rsidR="00980777">
        <w:rPr>
          <w:i/>
          <w:iCs/>
        </w:rPr>
        <w:t>-</w:t>
      </w:r>
      <w:r>
        <w:rPr>
          <w:i/>
          <w:iCs/>
        </w:rPr>
        <w:t xml:space="preserve"> kierownik projektu</w:t>
      </w:r>
    </w:p>
    <w:p w14:paraId="194BDAA3" w14:textId="11BE1551" w:rsidR="009F3064" w:rsidRDefault="009F3064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4448816" w14:textId="14258EA9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FDE94A0" w14:textId="18F8B6EA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188DDAFE" w14:textId="15170DA7" w:rsidR="002F5ACA" w:rsidRDefault="002F5ACA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147AA927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40B80314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6E5ADBCC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2EAF1087" w14:textId="77777777" w:rsidR="00723C53" w:rsidRDefault="00723C53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1D68B051" w14:textId="6AACFD97" w:rsidR="006F5B6E" w:rsidRDefault="006F5B6E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 Załącznik nr 1 – Specyfikacja</w:t>
      </w:r>
    </w:p>
    <w:p w14:paraId="5FE8974F" w14:textId="52BAEA01" w:rsidR="001F1E0F" w:rsidRPr="004F1CAE" w:rsidRDefault="00285E9D" w:rsidP="004F1CAE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  <w:r w:rsidRPr="00285E9D">
        <w:rPr>
          <w:rFonts w:ascii="NimbusSanL-Regu" w:hAnsi="NimbusSanL-Regu" w:cs="NimbusSanL-Regu"/>
          <w:sz w:val="18"/>
          <w:szCs w:val="18"/>
        </w:rPr>
        <w:t xml:space="preserve"> </w:t>
      </w:r>
      <w:r w:rsidRPr="00723C53">
        <w:rPr>
          <w:i w:val="0"/>
          <w:sz w:val="24"/>
          <w:szCs w:val="24"/>
        </w:rPr>
        <w:t>Prace modernizacyjne</w:t>
      </w:r>
      <w:r w:rsidR="00CE71A3">
        <w:rPr>
          <w:i w:val="0"/>
          <w:sz w:val="24"/>
          <w:szCs w:val="24"/>
        </w:rPr>
        <w:t xml:space="preserve"> polegające na wymianie</w:t>
      </w:r>
      <w:r w:rsidRPr="00723C53">
        <w:rPr>
          <w:i w:val="0"/>
          <w:sz w:val="24"/>
          <w:szCs w:val="24"/>
        </w:rPr>
        <w:t xml:space="preserve"> oświetlenia</w:t>
      </w:r>
      <w:r w:rsidR="00F866AF">
        <w:rPr>
          <w:i w:val="0"/>
          <w:sz w:val="24"/>
          <w:szCs w:val="24"/>
        </w:rPr>
        <w:t xml:space="preserve"> w 4 salach</w:t>
      </w:r>
      <w:r w:rsidR="00F31E7F" w:rsidRPr="00F31E7F">
        <w:rPr>
          <w:i w:val="0"/>
          <w:color w:val="333333"/>
        </w:rPr>
        <w:t xml:space="preserve">  </w:t>
      </w:r>
      <w:r w:rsidR="00680405">
        <w:rPr>
          <w:i w:val="0"/>
          <w:iCs w:val="0"/>
          <w:szCs w:val="22"/>
        </w:rPr>
        <w:t>–Szczegółowy opis przedmiotu zamówienia</w:t>
      </w:r>
      <w:r w:rsidR="00B41C81" w:rsidRPr="00B41C81">
        <w:rPr>
          <w:rFonts w:eastAsiaTheme="minorHAnsi"/>
          <w:szCs w:val="24"/>
          <w:lang w:eastAsia="en-US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941"/>
        <w:gridCol w:w="5812"/>
        <w:gridCol w:w="845"/>
      </w:tblGrid>
      <w:tr w:rsidR="001F1E0F" w14:paraId="2EFFE8F5" w14:textId="77777777" w:rsidTr="00745D73">
        <w:tc>
          <w:tcPr>
            <w:tcW w:w="464" w:type="dxa"/>
          </w:tcPr>
          <w:p w14:paraId="35543953" w14:textId="1D98FF3B" w:rsidR="001F1E0F" w:rsidRDefault="004F1CAE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proofErr w:type="spellStart"/>
            <w:r>
              <w:rPr>
                <w:i w:val="0"/>
                <w:iCs w:val="0"/>
                <w:szCs w:val="22"/>
              </w:rPr>
              <w:t>lp</w:t>
            </w:r>
            <w:proofErr w:type="spellEnd"/>
          </w:p>
        </w:tc>
        <w:tc>
          <w:tcPr>
            <w:tcW w:w="1941" w:type="dxa"/>
          </w:tcPr>
          <w:p w14:paraId="7B27F40C" w14:textId="20D2C9E4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Nazwa</w:t>
            </w:r>
          </w:p>
        </w:tc>
        <w:tc>
          <w:tcPr>
            <w:tcW w:w="5812" w:type="dxa"/>
          </w:tcPr>
          <w:p w14:paraId="46CA7AD4" w14:textId="5197F7AF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Opis</w:t>
            </w:r>
          </w:p>
        </w:tc>
        <w:tc>
          <w:tcPr>
            <w:tcW w:w="845" w:type="dxa"/>
          </w:tcPr>
          <w:p w14:paraId="60D6E444" w14:textId="4E05D5D5" w:rsidR="001F1E0F" w:rsidRDefault="00B41C81" w:rsidP="00253B05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Ilość</w:t>
            </w:r>
          </w:p>
        </w:tc>
      </w:tr>
      <w:tr w:rsidR="00836A0D" w14:paraId="24AB63AF" w14:textId="77777777" w:rsidTr="00745D73">
        <w:tc>
          <w:tcPr>
            <w:tcW w:w="464" w:type="dxa"/>
          </w:tcPr>
          <w:p w14:paraId="2A98DA31" w14:textId="7CA162D1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941" w:type="dxa"/>
          </w:tcPr>
          <w:p w14:paraId="44F765D0" w14:textId="461C8F8F" w:rsidR="00836A0D" w:rsidRPr="00E21C27" w:rsidRDefault="00836A0D" w:rsidP="00145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45769">
              <w:rPr>
                <w:rFonts w:ascii="Times New Roman" w:hAnsi="Times New Roman" w:cs="Times New Roman"/>
                <w:b/>
                <w:szCs w:val="24"/>
              </w:rPr>
              <w:t>Demontaż starego oświetlenia</w:t>
            </w:r>
          </w:p>
        </w:tc>
        <w:tc>
          <w:tcPr>
            <w:tcW w:w="5812" w:type="dxa"/>
          </w:tcPr>
          <w:p w14:paraId="6209B87F" w14:textId="712C1B57" w:rsidR="00836A0D" w:rsidRPr="0061255A" w:rsidRDefault="00DC46C2" w:rsidP="004B293B">
            <w:pPr>
              <w:rPr>
                <w:i/>
                <w:iCs/>
              </w:rPr>
            </w:pPr>
            <w:r w:rsidRPr="0061255A">
              <w:rPr>
                <w:rFonts w:ascii="Times New Roman" w:hAnsi="Times New Roman" w:cs="Times New Roman"/>
                <w:szCs w:val="24"/>
              </w:rPr>
              <w:t>Demontaż starego oświetlenia, lampy + świetlówki</w:t>
            </w:r>
            <w:r w:rsidR="00836A0D" w:rsidRPr="006125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7BBB" w:rsidRPr="00977BBB">
              <w:rPr>
                <w:rFonts w:ascii="Times New Roman" w:hAnsi="Times New Roman" w:cs="Times New Roman"/>
                <w:szCs w:val="24"/>
              </w:rPr>
              <w:t>, bez zniszczenia sufitu, nie jest przewidywane malowanie.</w:t>
            </w:r>
            <w:r w:rsidR="00977BBB">
              <w:rPr>
                <w:rFonts w:ascii="Times New Roman" w:hAnsi="Times New Roman" w:cs="Times New Roman"/>
                <w:szCs w:val="24"/>
              </w:rPr>
              <w:t xml:space="preserve"> Maksymalny odzysk materiału, nie połamane klosze, świetlówki, startery. </w:t>
            </w:r>
          </w:p>
        </w:tc>
        <w:tc>
          <w:tcPr>
            <w:tcW w:w="845" w:type="dxa"/>
          </w:tcPr>
          <w:p w14:paraId="29F7DB78" w14:textId="51281E6D" w:rsidR="00836A0D" w:rsidRDefault="004B293B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 xml:space="preserve">4 sale </w:t>
            </w:r>
          </w:p>
        </w:tc>
      </w:tr>
      <w:tr w:rsidR="00836A0D" w14:paraId="7B807EC8" w14:textId="77777777" w:rsidTr="00745D73">
        <w:tc>
          <w:tcPr>
            <w:tcW w:w="464" w:type="dxa"/>
          </w:tcPr>
          <w:p w14:paraId="6D9FC1DB" w14:textId="3EF8D2B5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1941" w:type="dxa"/>
          </w:tcPr>
          <w:p w14:paraId="24DCEB9E" w14:textId="5B67B059" w:rsidR="00836A0D" w:rsidRPr="00E21C27" w:rsidRDefault="004B293B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Zakup i montaż nowego oświetlenia</w:t>
            </w:r>
          </w:p>
        </w:tc>
        <w:tc>
          <w:tcPr>
            <w:tcW w:w="5812" w:type="dxa"/>
          </w:tcPr>
          <w:p w14:paraId="4A47C605" w14:textId="138269E9" w:rsidR="00836A0D" w:rsidRPr="00DC46C2" w:rsidRDefault="0061255A" w:rsidP="004B293B">
            <w:pPr>
              <w:pStyle w:val="Tekstpodstawowy"/>
              <w:spacing w:after="240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M</w:t>
            </w:r>
            <w:r w:rsidR="00DC46C2">
              <w:rPr>
                <w:b w:val="0"/>
                <w:i w:val="0"/>
                <w:szCs w:val="24"/>
              </w:rPr>
              <w:t>ontaż nowego</w:t>
            </w:r>
            <w:r w:rsidR="00DC46C2" w:rsidRPr="00DC46C2">
              <w:rPr>
                <w:b w:val="0"/>
                <w:i w:val="0"/>
                <w:szCs w:val="24"/>
              </w:rPr>
              <w:t xml:space="preserve"> oświetlenia, lampy + świetlówki</w:t>
            </w:r>
            <w:r w:rsidR="00977BBB">
              <w:rPr>
                <w:b w:val="0"/>
                <w:i w:val="0"/>
                <w:szCs w:val="24"/>
              </w:rPr>
              <w:t xml:space="preserve"> w miejsce starego, bez zniszczenia sufitu, nie jest przewidywane malowanie.</w:t>
            </w:r>
          </w:p>
        </w:tc>
        <w:tc>
          <w:tcPr>
            <w:tcW w:w="845" w:type="dxa"/>
          </w:tcPr>
          <w:p w14:paraId="3E847B71" w14:textId="248D81C6" w:rsidR="00836A0D" w:rsidRDefault="004B293B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4 sale</w:t>
            </w:r>
          </w:p>
        </w:tc>
      </w:tr>
      <w:tr w:rsidR="00836A0D" w14:paraId="00377E7C" w14:textId="77777777" w:rsidTr="00745D73">
        <w:tc>
          <w:tcPr>
            <w:tcW w:w="464" w:type="dxa"/>
          </w:tcPr>
          <w:p w14:paraId="77A70EE1" w14:textId="2D3CD0B4" w:rsidR="00836A0D" w:rsidRPr="004F1CAE" w:rsidRDefault="00836A0D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3</w:t>
            </w:r>
          </w:p>
        </w:tc>
        <w:tc>
          <w:tcPr>
            <w:tcW w:w="1941" w:type="dxa"/>
          </w:tcPr>
          <w:p w14:paraId="5EF2BA75" w14:textId="5608DFC5" w:rsidR="00836A0D" w:rsidRPr="00E21C27" w:rsidRDefault="0061255A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Oprawa rastrowa natynkowa</w:t>
            </w:r>
          </w:p>
        </w:tc>
        <w:tc>
          <w:tcPr>
            <w:tcW w:w="5812" w:type="dxa"/>
          </w:tcPr>
          <w:p w14:paraId="045ADF14" w14:textId="77777777" w:rsidR="000370E1" w:rsidRPr="000370E1" w:rsidRDefault="000370E1" w:rsidP="004B293B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0370E1">
              <w:rPr>
                <w:rFonts w:ascii="Times New Roman" w:hAnsi="Times New Roman" w:cs="Times New Roman"/>
                <w:szCs w:val="24"/>
              </w:rPr>
              <w:t xml:space="preserve">NOTUS4LED236NT22672 2xmax 36W, </w:t>
            </w:r>
          </w:p>
          <w:p w14:paraId="71113210" w14:textId="54F0DB01" w:rsidR="00836A0D" w:rsidRPr="000370E1" w:rsidRDefault="000370E1" w:rsidP="004B293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1">
              <w:rPr>
                <w:rFonts w:ascii="Times New Roman" w:hAnsi="Times New Roman" w:cs="Times New Roman"/>
                <w:szCs w:val="24"/>
              </w:rPr>
              <w:t>kolor biały, obudowa blacha stalowa/odbłyśnik aluminium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0370E1">
              <w:rPr>
                <w:rFonts w:ascii="Times New Roman" w:hAnsi="Times New Roman" w:cs="Times New Roman"/>
                <w:szCs w:val="24"/>
              </w:rPr>
              <w:t xml:space="preserve"> przeznaczone do źródeł światła T8 Led 220-240Vprąd zmienny,50/60Hz z zasilaniem jednostronnym</w:t>
            </w:r>
            <w:r w:rsidR="00836A0D" w:rsidRPr="000370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7BC93AB" w14:textId="7879F69D" w:rsidR="00976D49" w:rsidRPr="000370E1" w:rsidRDefault="00976D49" w:rsidP="00976D4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0BC214" w14:textId="77777777" w:rsidR="00976D49" w:rsidRPr="000370E1" w:rsidRDefault="00976D49" w:rsidP="00836A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809ED" w14:textId="7DD4FE1B" w:rsidR="00836A0D" w:rsidRPr="004F1CAE" w:rsidRDefault="00836A0D" w:rsidP="00836A0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845" w:type="dxa"/>
          </w:tcPr>
          <w:p w14:paraId="00D18066" w14:textId="649682DF" w:rsidR="00836A0D" w:rsidRDefault="0061255A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80</w:t>
            </w:r>
          </w:p>
        </w:tc>
      </w:tr>
      <w:tr w:rsidR="0061255A" w14:paraId="2F13479C" w14:textId="77777777" w:rsidTr="00745D73">
        <w:tc>
          <w:tcPr>
            <w:tcW w:w="464" w:type="dxa"/>
          </w:tcPr>
          <w:p w14:paraId="4032BEAA" w14:textId="11AEEAB1" w:rsidR="0061255A" w:rsidRPr="004F1CAE" w:rsidRDefault="0061255A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4</w:t>
            </w:r>
          </w:p>
        </w:tc>
        <w:tc>
          <w:tcPr>
            <w:tcW w:w="1941" w:type="dxa"/>
          </w:tcPr>
          <w:p w14:paraId="75C94F41" w14:textId="7E6E328F" w:rsidR="0061255A" w:rsidRDefault="0061255A" w:rsidP="0083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Świetlówka typu LED</w:t>
            </w:r>
          </w:p>
        </w:tc>
        <w:tc>
          <w:tcPr>
            <w:tcW w:w="5812" w:type="dxa"/>
          </w:tcPr>
          <w:p w14:paraId="46F2661A" w14:textId="1780C804" w:rsidR="0061255A" w:rsidRPr="004F1CAE" w:rsidRDefault="000370E1" w:rsidP="004B293B">
            <w:pPr>
              <w:textAlignment w:val="baselin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370E1">
              <w:rPr>
                <w:rFonts w:ascii="Times New Roman" w:hAnsi="Times New Roman" w:cs="Times New Roman"/>
                <w:szCs w:val="24"/>
              </w:rPr>
              <w:t>T8 Led</w:t>
            </w:r>
            <w:r w:rsidR="00977BBB">
              <w:rPr>
                <w:rFonts w:ascii="Times New Roman" w:hAnsi="Times New Roman" w:cs="Times New Roman"/>
                <w:szCs w:val="24"/>
              </w:rPr>
              <w:t xml:space="preserve"> GLASSv3T 18WNW,</w:t>
            </w:r>
            <w:r w:rsidRPr="000370E1">
              <w:rPr>
                <w:rFonts w:ascii="Times New Roman" w:hAnsi="Times New Roman" w:cs="Times New Roman"/>
                <w:szCs w:val="24"/>
              </w:rPr>
              <w:t xml:space="preserve"> 220-240Vprąd zmienny,</w:t>
            </w:r>
            <w:r w:rsidR="00977B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70E1">
              <w:rPr>
                <w:rFonts w:ascii="Times New Roman" w:hAnsi="Times New Roman" w:cs="Times New Roman"/>
                <w:szCs w:val="24"/>
              </w:rPr>
              <w:t>50/60Hz z zasilaniem jednostronnym</w:t>
            </w:r>
            <w:r w:rsidR="00977BBB">
              <w:rPr>
                <w:rFonts w:ascii="Times New Roman" w:hAnsi="Times New Roman" w:cs="Times New Roman"/>
                <w:szCs w:val="24"/>
              </w:rPr>
              <w:t>, materiał tworzywo sztuczne, materiał k</w:t>
            </w:r>
            <w:r w:rsidR="00F866AF">
              <w:rPr>
                <w:rFonts w:ascii="Times New Roman" w:hAnsi="Times New Roman" w:cs="Times New Roman"/>
                <w:szCs w:val="24"/>
              </w:rPr>
              <w:t>l</w:t>
            </w:r>
            <w:r w:rsidR="00977BBB">
              <w:rPr>
                <w:rFonts w:ascii="Times New Roman" w:hAnsi="Times New Roman" w:cs="Times New Roman"/>
                <w:szCs w:val="24"/>
              </w:rPr>
              <w:t>osza szkło.</w:t>
            </w:r>
          </w:p>
        </w:tc>
        <w:tc>
          <w:tcPr>
            <w:tcW w:w="845" w:type="dxa"/>
          </w:tcPr>
          <w:p w14:paraId="5C43C617" w14:textId="70A656CF" w:rsidR="0061255A" w:rsidRDefault="00977BBB" w:rsidP="00836A0D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80x2 =160</w:t>
            </w:r>
          </w:p>
        </w:tc>
      </w:tr>
    </w:tbl>
    <w:p w14:paraId="523214BC" w14:textId="77777777" w:rsidR="00253B05" w:rsidRDefault="00253B05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7C453D6D" w14:textId="77777777" w:rsidR="00253B05" w:rsidRDefault="00253B05" w:rsidP="00253B05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07526939" w14:textId="77777777" w:rsidR="00253B05" w:rsidRPr="00AC4C1B" w:rsidRDefault="00253B05" w:rsidP="00253B05">
      <w:pPr>
        <w:pStyle w:val="Tekstpodstawowy"/>
        <w:spacing w:line="360" w:lineRule="auto"/>
        <w:jc w:val="both"/>
        <w:rPr>
          <w:szCs w:val="22"/>
        </w:rPr>
      </w:pPr>
    </w:p>
    <w:p w14:paraId="1B031434" w14:textId="7F9B7576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6FF02DDA" w14:textId="6C1BED9E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677B61F" w14:textId="39927025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1E50DB6" w14:textId="4C60A07E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1F9EF2C" w14:textId="5C5925F4"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6311D99B" w14:textId="77777777" w:rsidR="00F11810" w:rsidRDefault="00F1181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A58A372" w14:textId="35834187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068AF5D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3B1C611F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4D71D23" w14:textId="77777777" w:rsidR="001F42C0" w:rsidRDefault="001F42C0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0775AE4A" w14:textId="54EB89F8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55EFFE6" w14:textId="588C16A2" w:rsidR="006F5B6E" w:rsidRDefault="006F5B6E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2A6D967F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493362E6" w14:textId="77777777" w:rsidR="00CD1DAF" w:rsidRDefault="00CD1DAF" w:rsidP="009F3064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51B77155" w14:textId="77777777" w:rsidR="00E519AA" w:rsidRDefault="00E519AA" w:rsidP="001E7D01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27292A6E" w14:textId="0CD0BE44" w:rsidR="002F5ACA" w:rsidRPr="00AC4C1B" w:rsidRDefault="001E5EF3" w:rsidP="001E7D01">
      <w:pPr>
        <w:pStyle w:val="Tekstpodstawowy"/>
        <w:spacing w:line="360" w:lineRule="auto"/>
        <w:jc w:val="both"/>
        <w:rPr>
          <w:szCs w:val="22"/>
        </w:rPr>
      </w:pPr>
      <w:r>
        <w:rPr>
          <w:i w:val="0"/>
          <w:iCs w:val="0"/>
          <w:szCs w:val="22"/>
        </w:rPr>
        <w:lastRenderedPageBreak/>
        <w:t xml:space="preserve">Załącznik nr </w:t>
      </w:r>
      <w:r w:rsidR="006F5B6E">
        <w:rPr>
          <w:i w:val="0"/>
          <w:iCs w:val="0"/>
          <w:szCs w:val="22"/>
        </w:rPr>
        <w:t>2</w:t>
      </w:r>
      <w:r>
        <w:rPr>
          <w:i w:val="0"/>
          <w:iCs w:val="0"/>
          <w:szCs w:val="22"/>
        </w:rPr>
        <w:t xml:space="preserve"> </w:t>
      </w:r>
      <w:r w:rsidR="004E24CD">
        <w:rPr>
          <w:i w:val="0"/>
          <w:iCs w:val="0"/>
          <w:szCs w:val="22"/>
        </w:rPr>
        <w:t xml:space="preserve">– </w:t>
      </w:r>
      <w:r w:rsidR="00BA369F">
        <w:rPr>
          <w:i w:val="0"/>
          <w:iCs w:val="0"/>
          <w:szCs w:val="22"/>
        </w:rPr>
        <w:t xml:space="preserve">Wzór </w:t>
      </w:r>
      <w:r w:rsidR="004E24CD">
        <w:rPr>
          <w:i w:val="0"/>
          <w:iCs w:val="0"/>
          <w:szCs w:val="22"/>
        </w:rPr>
        <w:t>Formularz</w:t>
      </w:r>
      <w:r w:rsidR="00BA369F">
        <w:rPr>
          <w:i w:val="0"/>
          <w:iCs w:val="0"/>
          <w:szCs w:val="22"/>
        </w:rPr>
        <w:t>a</w:t>
      </w:r>
      <w:r w:rsidR="004E24CD">
        <w:rPr>
          <w:i w:val="0"/>
          <w:iCs w:val="0"/>
          <w:szCs w:val="22"/>
        </w:rPr>
        <w:t xml:space="preserve"> oferty</w:t>
      </w:r>
    </w:p>
    <w:p w14:paraId="714D92B4" w14:textId="22824E39" w:rsidR="002F5ACA" w:rsidRPr="00593126" w:rsidRDefault="002F5ACA" w:rsidP="002F5ACA">
      <w:pPr>
        <w:rPr>
          <w:rFonts w:ascii="Times New Roman" w:hAnsi="Times New Roman" w:cs="Times New Roman"/>
        </w:rPr>
      </w:pPr>
      <w:r w:rsidRPr="00593126">
        <w:rPr>
          <w:rFonts w:ascii="Times New Roman" w:hAnsi="Times New Roman" w:cs="Times New Roman"/>
        </w:rPr>
        <w:t xml:space="preserve">Nr sprawy ……………. </w:t>
      </w:r>
      <w:r w:rsidR="00593126">
        <w:rPr>
          <w:rFonts w:ascii="Times New Roman" w:hAnsi="Times New Roman" w:cs="Times New Roman"/>
        </w:rPr>
        <w:t>………………</w:t>
      </w:r>
      <w:r w:rsidRPr="00593126">
        <w:rPr>
          <w:rFonts w:ascii="Times New Roman" w:hAnsi="Times New Roman" w:cs="Times New Roman"/>
        </w:rPr>
        <w:t xml:space="preserve">                                                           </w:t>
      </w:r>
    </w:p>
    <w:p w14:paraId="4801EDF0" w14:textId="77777777" w:rsidR="002F5ACA" w:rsidRPr="00AC4C1B" w:rsidRDefault="002F5ACA" w:rsidP="002F5ACA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Miejscowość, data……………………………………..</w:t>
      </w:r>
    </w:p>
    <w:p w14:paraId="0D11F56B" w14:textId="77777777" w:rsidR="002F5ACA" w:rsidRPr="00AC4C1B" w:rsidRDefault="002F5ACA" w:rsidP="002F5ACA">
      <w:pPr>
        <w:jc w:val="both"/>
        <w:rPr>
          <w:rFonts w:ascii="Times New Roman" w:hAnsi="Times New Roman" w:cs="Times New Roman"/>
          <w:b/>
        </w:rPr>
      </w:pPr>
    </w:p>
    <w:p w14:paraId="597A0003" w14:textId="2C741D3A" w:rsidR="00A007AE" w:rsidRPr="00A007AE" w:rsidRDefault="002F5ACA" w:rsidP="002F5ACA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 </w:t>
      </w:r>
      <w:r w:rsidR="00A007AE">
        <w:rPr>
          <w:rFonts w:ascii="Times New Roman" w:hAnsi="Times New Roman" w:cs="Times New Roman"/>
          <w:b/>
        </w:rPr>
        <w:t xml:space="preserve">Nazwa i siedziba Wykonawcy </w:t>
      </w:r>
    </w:p>
    <w:p w14:paraId="4370E48F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CFD0F80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Tel………………………………………fax…………………………………………………</w:t>
      </w:r>
    </w:p>
    <w:p w14:paraId="73487B43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NIP………………………………………REGON…………………………………………..</w:t>
      </w:r>
    </w:p>
    <w:p w14:paraId="3EADAA68" w14:textId="55951032" w:rsidR="002F5ACA" w:rsidRPr="00AC4C1B" w:rsidRDefault="00A007AE" w:rsidP="002F5A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Osoba uprawniona do </w:t>
      </w:r>
      <w:r w:rsidR="002F5ACA" w:rsidRPr="00AC4C1B">
        <w:rPr>
          <w:rFonts w:ascii="Times New Roman" w:hAnsi="Times New Roman" w:cs="Times New Roman"/>
        </w:rPr>
        <w:t xml:space="preserve">kontaktów tel. </w:t>
      </w:r>
      <w:r w:rsidR="001E5BEF">
        <w:rPr>
          <w:rFonts w:ascii="Times New Roman" w:hAnsi="Times New Roman" w:cs="Times New Roman"/>
        </w:rPr>
        <w:t xml:space="preserve">                                                   </w:t>
      </w:r>
      <w:r w:rsidR="002F5ACA" w:rsidRPr="00AC4C1B">
        <w:rPr>
          <w:rFonts w:ascii="Times New Roman" w:hAnsi="Times New Roman" w:cs="Times New Roman"/>
        </w:rPr>
        <w:t>/ imię i nazwisko……………………………………….…………………………</w:t>
      </w:r>
      <w:r w:rsidR="001E5BEF">
        <w:rPr>
          <w:rFonts w:ascii="Times New Roman" w:hAnsi="Times New Roman" w:cs="Times New Roman"/>
        </w:rPr>
        <w:t>…………….……………</w:t>
      </w:r>
    </w:p>
    <w:p w14:paraId="705F2BF7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Zamawiającego:</w:t>
      </w:r>
    </w:p>
    <w:p w14:paraId="0E269440" w14:textId="0A64869E" w:rsidR="002F5ACA" w:rsidRPr="00AC4C1B" w:rsidRDefault="00B02EB6" w:rsidP="002F5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Lubominie</w:t>
      </w:r>
      <w:r w:rsidR="002F5ACA" w:rsidRPr="00AC4C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ul. Kopernika 4,</w:t>
      </w:r>
      <w:r w:rsidR="00CB348F">
        <w:rPr>
          <w:rFonts w:ascii="Times New Roman" w:hAnsi="Times New Roman" w:cs="Times New Roman"/>
        </w:rPr>
        <w:t xml:space="preserve"> </w:t>
      </w:r>
      <w:r w:rsidR="002F5ACA" w:rsidRPr="00AC4C1B">
        <w:rPr>
          <w:rFonts w:ascii="Times New Roman" w:hAnsi="Times New Roman" w:cs="Times New Roman"/>
        </w:rPr>
        <w:t>11-135 Lubomino,</w:t>
      </w:r>
    </w:p>
    <w:p w14:paraId="791215EA" w14:textId="77777777" w:rsidR="002F5ACA" w:rsidRDefault="002F5ACA" w:rsidP="002F5ACA">
      <w:pPr>
        <w:jc w:val="center"/>
        <w:rPr>
          <w:szCs w:val="24"/>
        </w:rPr>
      </w:pPr>
    </w:p>
    <w:p w14:paraId="45DFBAD4" w14:textId="77777777" w:rsidR="002F5ACA" w:rsidRPr="005519DF" w:rsidRDefault="002F5ACA" w:rsidP="002F5ACA">
      <w:pPr>
        <w:jc w:val="center"/>
        <w:rPr>
          <w:rFonts w:ascii="Times New Roman" w:hAnsi="Times New Roman" w:cs="Times New Roman"/>
          <w:b/>
          <w:szCs w:val="24"/>
        </w:rPr>
      </w:pPr>
      <w:r w:rsidRPr="005519DF">
        <w:rPr>
          <w:rFonts w:ascii="Times New Roman" w:hAnsi="Times New Roman" w:cs="Times New Roman"/>
          <w:b/>
          <w:szCs w:val="24"/>
        </w:rPr>
        <w:t>OFERTA</w:t>
      </w:r>
    </w:p>
    <w:p w14:paraId="34CF6EA1" w14:textId="20C3432F" w:rsidR="005519DF" w:rsidRDefault="00C51D5D" w:rsidP="001E7D01">
      <w:pPr>
        <w:pStyle w:val="NormalnyWeb"/>
        <w:shd w:val="clear" w:color="auto" w:fill="FFFFFF"/>
        <w:spacing w:before="0" w:after="0" w:line="360" w:lineRule="auto"/>
        <w:ind w:firstLine="708"/>
        <w:rPr>
          <w:b/>
        </w:rPr>
      </w:pPr>
      <w:r w:rsidRPr="005519DF">
        <w:rPr>
          <w:b/>
        </w:rPr>
        <w:t xml:space="preserve"> </w:t>
      </w:r>
      <w:r w:rsidR="005519DF">
        <w:rPr>
          <w:b/>
        </w:rPr>
        <w:t xml:space="preserve">                 </w:t>
      </w:r>
      <w:r w:rsidRPr="005519DF">
        <w:rPr>
          <w:b/>
        </w:rPr>
        <w:t xml:space="preserve"> </w:t>
      </w:r>
      <w:r w:rsidR="005519DF">
        <w:rPr>
          <w:b/>
        </w:rPr>
        <w:t xml:space="preserve">                                         </w:t>
      </w:r>
      <w:r w:rsidRPr="005519DF">
        <w:rPr>
          <w:b/>
        </w:rPr>
        <w:t xml:space="preserve"> </w:t>
      </w:r>
      <w:r w:rsidR="005519DF">
        <w:rPr>
          <w:b/>
        </w:rPr>
        <w:t>n</w:t>
      </w:r>
      <w:r w:rsidR="005519DF" w:rsidRPr="005519DF">
        <w:rPr>
          <w:b/>
        </w:rPr>
        <w:t>a</w:t>
      </w:r>
    </w:p>
    <w:p w14:paraId="4DF070DA" w14:textId="69AFAFC3" w:rsidR="00967B55" w:rsidRPr="005519DF" w:rsidRDefault="009C00F1" w:rsidP="009C00F1">
      <w:pPr>
        <w:pStyle w:val="NormalnyWeb"/>
        <w:shd w:val="clear" w:color="auto" w:fill="FFFFFF"/>
        <w:spacing w:before="0" w:after="0" w:line="360" w:lineRule="auto"/>
        <w:rPr>
          <w:b/>
        </w:rPr>
      </w:pPr>
      <w:r>
        <w:rPr>
          <w:b/>
        </w:rPr>
        <w:t xml:space="preserve">       </w:t>
      </w:r>
      <w:r w:rsidR="005519DF">
        <w:rPr>
          <w:b/>
        </w:rPr>
        <w:t>,,</w:t>
      </w:r>
      <w:r w:rsidR="005519DF" w:rsidRPr="005519DF">
        <w:rPr>
          <w:b/>
        </w:rPr>
        <w:t>Prace modernizacyjne</w:t>
      </w:r>
      <w:r w:rsidR="005519DF">
        <w:rPr>
          <w:b/>
        </w:rPr>
        <w:t xml:space="preserve"> polegające na wymianie </w:t>
      </w:r>
      <w:r w:rsidR="005519DF" w:rsidRPr="005519DF">
        <w:rPr>
          <w:b/>
        </w:rPr>
        <w:t xml:space="preserve"> oświetlenia</w:t>
      </w:r>
      <w:r w:rsidR="00CE71A3">
        <w:rPr>
          <w:b/>
        </w:rPr>
        <w:t xml:space="preserve">  </w:t>
      </w:r>
      <w:r w:rsidR="005519DF">
        <w:rPr>
          <w:b/>
        </w:rPr>
        <w:t xml:space="preserve">w 4 </w:t>
      </w:r>
      <w:r w:rsidR="005519DF" w:rsidRPr="005519DF">
        <w:rPr>
          <w:b/>
        </w:rPr>
        <w:t>salach</w:t>
      </w:r>
      <w:r w:rsidR="005519DF">
        <w:rPr>
          <w:b/>
        </w:rPr>
        <w:t>”</w:t>
      </w:r>
      <w:r w:rsidR="005519DF" w:rsidRPr="005519DF">
        <w:rPr>
          <w:b/>
          <w:color w:val="333333"/>
        </w:rPr>
        <w:t xml:space="preserve">  </w:t>
      </w:r>
      <w:r w:rsidR="00C51D5D" w:rsidRPr="005519DF">
        <w:rPr>
          <w:b/>
          <w:color w:val="333333"/>
        </w:rPr>
        <w:t xml:space="preserve">  </w:t>
      </w:r>
      <w:r w:rsidR="001E7D01" w:rsidRPr="005519DF">
        <w:rPr>
          <w:b/>
        </w:rPr>
        <w:t xml:space="preserve"> </w:t>
      </w:r>
    </w:p>
    <w:p w14:paraId="590632AA" w14:textId="5F591D4E" w:rsidR="00AC4C1B" w:rsidRPr="001E7D01" w:rsidRDefault="009F769D" w:rsidP="001E7D01">
      <w:pPr>
        <w:pStyle w:val="NormalnyWeb"/>
        <w:shd w:val="clear" w:color="auto" w:fill="FFFFFF"/>
        <w:spacing w:before="0" w:after="0" w:line="360" w:lineRule="auto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 w:rsidR="007D3124"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>pt. „Rozwój kompetencji kluczowych w Szkole Podstawowej w</w:t>
      </w:r>
      <w:r w:rsidR="007D3124">
        <w:rPr>
          <w:b/>
          <w:sz w:val="22"/>
          <w:szCs w:val="22"/>
        </w:rPr>
        <w:t xml:space="preserve"> Lubominie</w:t>
      </w:r>
      <w:r w:rsidRPr="00E445EC">
        <w:rPr>
          <w:b/>
          <w:sz w:val="22"/>
          <w:szCs w:val="22"/>
        </w:rPr>
        <w:t>”</w:t>
      </w:r>
      <w:r w:rsidR="00AD01D7">
        <w:rPr>
          <w:b/>
          <w:sz w:val="22"/>
          <w:szCs w:val="22"/>
        </w:rPr>
        <w:t xml:space="preserve"> </w:t>
      </w:r>
      <w:r w:rsidR="00AC4C1B" w:rsidRPr="00AC4C1B">
        <w:rPr>
          <w:color w:val="333333"/>
          <w:sz w:val="22"/>
          <w:szCs w:val="22"/>
        </w:rPr>
        <w:t xml:space="preserve">współfinansowanego ze środków Unii Europejskiej z Europejskiego Funduszu Społecznego w ramach Regionalnego Programu Operacyjnego Województwa Warmińsko-Mazurskiego na lata 2014-2020. </w:t>
      </w:r>
    </w:p>
    <w:p w14:paraId="5DD29233" w14:textId="77777777" w:rsidR="00AC4C1B" w:rsidRPr="00AC4C1B" w:rsidRDefault="00AC4C1B" w:rsidP="00383341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14:paraId="723FA4B0" w14:textId="77777777" w:rsidR="00AC4C1B" w:rsidRPr="00AC4C1B" w:rsidRDefault="00AC4C1B" w:rsidP="00AC4C1B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14:paraId="391CC1C1" w14:textId="4A4E76EC" w:rsidR="002F5ACA" w:rsidRPr="00AC4C1B" w:rsidRDefault="00AC4C1B" w:rsidP="002F5ACA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Poddziałanie: RPWM.02.02.01: Podniesienie jakości oferty edukacyjnej ukierunkowanej na rozwój kompetencji kluczowych uczniów - projekty konkursowe.</w:t>
      </w:r>
    </w:p>
    <w:p w14:paraId="1F41E6A0" w14:textId="77777777" w:rsidR="002F5ACA" w:rsidRDefault="002F5ACA" w:rsidP="002F5ACA">
      <w:pPr>
        <w:jc w:val="center"/>
      </w:pPr>
    </w:p>
    <w:p w14:paraId="2864D26C" w14:textId="77777777"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C1B">
        <w:rPr>
          <w:rFonts w:ascii="Times New Roman" w:hAnsi="Times New Roman" w:cs="Times New Roman"/>
          <w:sz w:val="22"/>
          <w:szCs w:val="22"/>
        </w:rPr>
        <w:t xml:space="preserve">Składam/y* ofertę na wykonanie przedmiotu zamówienia w zakresie określonym w zapytaniu ofertowym. </w:t>
      </w:r>
    </w:p>
    <w:p w14:paraId="692D23FB" w14:textId="77777777" w:rsid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sz w:val="22"/>
          <w:szCs w:val="22"/>
        </w:rPr>
        <w:t>Oświadczam/y*, że zapoznaliśmy się Zapytaniem Ofertowym  i uznajemy się za związanych określonymi w niej postanowieniami i zasadami postępowania oraz zapoznaliśmy się z przedmiotem zamówienia.</w:t>
      </w:r>
    </w:p>
    <w:p w14:paraId="0C7CA44E" w14:textId="3420CB89" w:rsidR="002F5ACA" w:rsidRPr="00383341" w:rsidRDefault="002F5ACA" w:rsidP="00383341">
      <w:pPr>
        <w:pStyle w:val="Tekstpodstawowywcity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b/>
          <w:bCs/>
          <w:sz w:val="22"/>
          <w:szCs w:val="22"/>
        </w:rPr>
        <w:t>Oferuję/</w:t>
      </w:r>
      <w:proofErr w:type="spellStart"/>
      <w:r w:rsidRPr="00383341">
        <w:rPr>
          <w:rFonts w:ascii="Times New Roman" w:hAnsi="Times New Roman" w:cs="Times New Roman"/>
          <w:b/>
          <w:bCs/>
          <w:sz w:val="22"/>
          <w:szCs w:val="22"/>
        </w:rPr>
        <w:t>emy</w:t>
      </w:r>
      <w:proofErr w:type="spellEnd"/>
      <w:r w:rsidRPr="00383341">
        <w:rPr>
          <w:rFonts w:ascii="Times New Roman" w:hAnsi="Times New Roman" w:cs="Times New Roman"/>
          <w:b/>
          <w:bCs/>
          <w:sz w:val="22"/>
          <w:szCs w:val="22"/>
        </w:rPr>
        <w:t>* realizację przedmiotu zamówienia za cenę :</w:t>
      </w:r>
    </w:p>
    <w:p w14:paraId="0D15D8BE" w14:textId="77777777" w:rsidR="00EB30C5" w:rsidRDefault="00EB30C5" w:rsidP="00EB30C5">
      <w:pPr>
        <w:pStyle w:val="WW-Domylnie"/>
        <w:spacing w:line="360" w:lineRule="auto"/>
        <w:jc w:val="both"/>
        <w:rPr>
          <w:rFonts w:ascii="Times New Roman" w:hAnsi="Times New Roman" w:cs="Times New Roman"/>
          <w:lang w:eastAsia="pl-PL"/>
        </w:rPr>
      </w:pPr>
    </w:p>
    <w:p w14:paraId="7846CDFA" w14:textId="3ACEAFD8" w:rsidR="00EB30C5" w:rsidRPr="00EB30C5" w:rsidRDefault="0020006D" w:rsidP="00EB30C5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>
        <w:rPr>
          <w:rFonts w:ascii="Times New Roman" w:hAnsi="Times New Roman" w:cs="Times New Roman"/>
          <w:lang w:eastAsia="pl-PL"/>
        </w:rPr>
        <w:lastRenderedPageBreak/>
        <w:t>-</w:t>
      </w:r>
      <w:r w:rsidR="002F5ACA" w:rsidRPr="00AC4C1B">
        <w:rPr>
          <w:rFonts w:ascii="Times New Roman" w:hAnsi="Times New Roman" w:cs="Times New Roman"/>
          <w:lang w:eastAsia="pl-PL"/>
        </w:rPr>
        <w:t>cena za</w:t>
      </w:r>
      <w:r w:rsidR="00967B55">
        <w:rPr>
          <w:rFonts w:ascii="Times New Roman" w:hAnsi="Times New Roman" w:cs="Times New Roman"/>
          <w:color w:val="000000"/>
          <w:szCs w:val="24"/>
          <w:lang w:eastAsia="pl-PL"/>
        </w:rPr>
        <w:t>:</w:t>
      </w:r>
      <w:r w:rsidR="009C00F1" w:rsidRPr="009C00F1">
        <w:rPr>
          <w:b/>
        </w:rPr>
        <w:t xml:space="preserve"> </w:t>
      </w:r>
      <w:r w:rsidR="009C00F1" w:rsidRPr="009C00F1">
        <w:rPr>
          <w:b/>
          <w:szCs w:val="24"/>
        </w:rPr>
        <w:t>,,</w:t>
      </w:r>
      <w:r w:rsidR="009C00F1" w:rsidRPr="009C00F1">
        <w:rPr>
          <w:rFonts w:ascii="Times New Roman" w:hAnsi="Times New Roman" w:cs="Times New Roman"/>
          <w:b/>
          <w:szCs w:val="24"/>
        </w:rPr>
        <w:t>Prace modernizacyjne</w:t>
      </w:r>
      <w:r w:rsidR="009C00F1" w:rsidRPr="009C00F1">
        <w:rPr>
          <w:b/>
          <w:szCs w:val="24"/>
        </w:rPr>
        <w:t xml:space="preserve"> </w:t>
      </w:r>
      <w:r w:rsidR="009C00F1" w:rsidRPr="009C00F1">
        <w:rPr>
          <w:rFonts w:ascii="Times New Roman" w:hAnsi="Times New Roman" w:cs="Times New Roman"/>
          <w:b/>
          <w:szCs w:val="24"/>
        </w:rPr>
        <w:t>polegające na wymianie</w:t>
      </w:r>
      <w:r w:rsidR="009C00F1" w:rsidRPr="009C00F1">
        <w:rPr>
          <w:b/>
          <w:szCs w:val="24"/>
        </w:rPr>
        <w:t xml:space="preserve"> </w:t>
      </w:r>
      <w:r w:rsidR="009C00F1" w:rsidRPr="009C00F1">
        <w:rPr>
          <w:rFonts w:ascii="Times New Roman" w:hAnsi="Times New Roman" w:cs="Times New Roman"/>
          <w:b/>
          <w:szCs w:val="24"/>
        </w:rPr>
        <w:t xml:space="preserve"> oświetlenia</w:t>
      </w:r>
      <w:r w:rsidR="009C00F1" w:rsidRPr="009C00F1">
        <w:rPr>
          <w:b/>
          <w:szCs w:val="24"/>
        </w:rPr>
        <w:t xml:space="preserve">    </w:t>
      </w:r>
      <w:r w:rsidR="009C00F1" w:rsidRPr="009C00F1">
        <w:rPr>
          <w:rFonts w:ascii="Times New Roman" w:hAnsi="Times New Roman" w:cs="Times New Roman"/>
          <w:b/>
          <w:szCs w:val="24"/>
        </w:rPr>
        <w:t>w 4</w:t>
      </w:r>
      <w:r w:rsidR="009C00F1" w:rsidRPr="009C00F1">
        <w:rPr>
          <w:b/>
          <w:szCs w:val="24"/>
        </w:rPr>
        <w:t xml:space="preserve"> </w:t>
      </w:r>
      <w:r w:rsidR="009C00F1" w:rsidRPr="009C00F1">
        <w:rPr>
          <w:rFonts w:ascii="Times New Roman" w:hAnsi="Times New Roman" w:cs="Times New Roman"/>
          <w:b/>
          <w:szCs w:val="24"/>
        </w:rPr>
        <w:t>salach</w:t>
      </w:r>
      <w:r w:rsidR="009C00F1" w:rsidRPr="009C00F1">
        <w:rPr>
          <w:b/>
        </w:rPr>
        <w:t>”</w:t>
      </w:r>
      <w:r w:rsidR="009C00F1" w:rsidRPr="005519DF">
        <w:rPr>
          <w:rFonts w:ascii="Times New Roman" w:hAnsi="Times New Roman" w:cs="Times New Roman"/>
          <w:b/>
          <w:color w:val="333333"/>
        </w:rPr>
        <w:t xml:space="preserve">    </w:t>
      </w:r>
      <w:r w:rsidR="009C00F1" w:rsidRPr="005519DF">
        <w:rPr>
          <w:rFonts w:ascii="Times New Roman" w:hAnsi="Times New Roman" w:cs="Times New Roman"/>
          <w:b/>
        </w:rPr>
        <w:t xml:space="preserve"> </w:t>
      </w:r>
      <w:r w:rsidR="00EB30C5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 w:rsidR="00967B55">
        <w:rPr>
          <w:rFonts w:ascii="Times New Roman" w:hAnsi="Times New Roman" w:cs="Times New Roman"/>
          <w:color w:val="000000"/>
          <w:szCs w:val="24"/>
          <w:lang w:eastAsia="pl-PL"/>
        </w:rPr>
        <w:t xml:space="preserve"> wg załączonej specyfikacji:</w:t>
      </w:r>
    </w:p>
    <w:p w14:paraId="68007DE5" w14:textId="29839784" w:rsidR="00EB30C5" w:rsidRDefault="00EB30C5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</w:t>
      </w:r>
      <w:r w:rsidR="00383341">
        <w:rPr>
          <w:rFonts w:ascii="Times New Roman" w:hAnsi="Times New Roman" w:cs="Times New Roman"/>
          <w:lang w:eastAsia="pl-PL"/>
        </w:rPr>
        <w:t xml:space="preserve">cena </w:t>
      </w:r>
      <w:r w:rsidR="002F5ACA" w:rsidRPr="00AC4C1B">
        <w:rPr>
          <w:rFonts w:ascii="Times New Roman" w:hAnsi="Times New Roman" w:cs="Times New Roman"/>
          <w:lang w:eastAsia="pl-PL"/>
        </w:rPr>
        <w:t xml:space="preserve">brutto: 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>…....................</w:t>
      </w:r>
      <w:r>
        <w:rPr>
          <w:rFonts w:ascii="Times New Roman" w:hAnsi="Times New Roman" w:cs="Times New Roman"/>
          <w:b/>
          <w:bCs/>
          <w:lang w:eastAsia="pl-PL"/>
        </w:rPr>
        <w:t>..............</w:t>
      </w:r>
      <w:r w:rsidR="002F5ACA" w:rsidRPr="00AC4C1B">
        <w:rPr>
          <w:rFonts w:ascii="Times New Roman" w:hAnsi="Times New Roman" w:cs="Times New Roman"/>
          <w:b/>
          <w:bCs/>
          <w:lang w:eastAsia="pl-PL"/>
        </w:rPr>
        <w:t xml:space="preserve"> złotych </w:t>
      </w:r>
      <w:r w:rsidR="002F5ACA" w:rsidRPr="00AC4C1B">
        <w:rPr>
          <w:rFonts w:ascii="Times New Roman" w:hAnsi="Times New Roman" w:cs="Times New Roman"/>
          <w:lang w:eastAsia="pl-PL"/>
        </w:rPr>
        <w:t>w tym podatek VAT ……</w:t>
      </w:r>
      <w:r>
        <w:rPr>
          <w:rFonts w:ascii="Times New Roman" w:hAnsi="Times New Roman" w:cs="Times New Roman"/>
          <w:lang w:eastAsia="pl-PL"/>
        </w:rPr>
        <w:t>……..</w:t>
      </w:r>
      <w:r w:rsidR="002F5ACA" w:rsidRPr="00AC4C1B">
        <w:rPr>
          <w:rFonts w:ascii="Times New Roman" w:hAnsi="Times New Roman" w:cs="Times New Roman"/>
          <w:lang w:eastAsia="pl-PL"/>
        </w:rPr>
        <w:t>%</w:t>
      </w:r>
      <w:r w:rsidR="00383341">
        <w:rPr>
          <w:rFonts w:ascii="Times New Roman" w:hAnsi="Times New Roman" w:cs="Times New Roman"/>
          <w:lang w:eastAsia="pl-PL"/>
        </w:rPr>
        <w:t>,</w:t>
      </w:r>
    </w:p>
    <w:p w14:paraId="24B7FCFC" w14:textId="7CE47D7B" w:rsidR="002F5ACA" w:rsidRDefault="009C00F1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EB30C5">
        <w:rPr>
          <w:rFonts w:ascii="Times New Roman" w:hAnsi="Times New Roman" w:cs="Times New Roman"/>
          <w:lang w:eastAsia="pl-PL"/>
        </w:rPr>
        <w:t xml:space="preserve">                     </w:t>
      </w:r>
      <w:r w:rsidR="00383341">
        <w:rPr>
          <w:rFonts w:ascii="Times New Roman" w:hAnsi="Times New Roman" w:cs="Times New Roman"/>
          <w:lang w:eastAsia="pl-PL"/>
        </w:rPr>
        <w:t xml:space="preserve"> cena netto………………………….</w:t>
      </w:r>
    </w:p>
    <w:p w14:paraId="64AED3B0" w14:textId="634B5BF2" w:rsidR="009C00F1" w:rsidRPr="00AC4C1B" w:rsidRDefault="009C00F1" w:rsidP="00EB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Okres gwarancji………………………………………………………………………………</w:t>
      </w:r>
    </w:p>
    <w:p w14:paraId="3C414DA4" w14:textId="705F0EE9" w:rsidR="00E5224B" w:rsidRDefault="00E5224B" w:rsidP="00E522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Termin płatności………………………………………………………………………………</w:t>
      </w:r>
    </w:p>
    <w:p w14:paraId="70A95C92" w14:textId="77777777" w:rsidR="002F5ACA" w:rsidRPr="00AC4C1B" w:rsidRDefault="002F5ACA" w:rsidP="002F5A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513F4E" w14:textId="7310FAF7" w:rsidR="002F5ACA" w:rsidRPr="00AC4C1B" w:rsidRDefault="002F5ACA" w:rsidP="00383341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Zapoznałem się Zapytaniem Ofertowym i nie wnoszę do nie</w:t>
      </w:r>
      <w:r w:rsidR="00383341">
        <w:rPr>
          <w:rFonts w:ascii="Times New Roman" w:hAnsi="Times New Roman" w:cs="Times New Roman"/>
        </w:rPr>
        <w:t>go</w:t>
      </w:r>
      <w:r w:rsidRPr="00AC4C1B">
        <w:rPr>
          <w:rFonts w:ascii="Times New Roman" w:hAnsi="Times New Roman" w:cs="Times New Roman"/>
        </w:rPr>
        <w:t xml:space="preserve"> zastrzeżeń oraz przyjmuję warunki w ni</w:t>
      </w:r>
      <w:r w:rsidR="00383341">
        <w:rPr>
          <w:rFonts w:ascii="Times New Roman" w:hAnsi="Times New Roman" w:cs="Times New Roman"/>
        </w:rPr>
        <w:t>m</w:t>
      </w:r>
      <w:r w:rsidRPr="00AC4C1B">
        <w:rPr>
          <w:rFonts w:ascii="Times New Roman" w:hAnsi="Times New Roman" w:cs="Times New Roman"/>
        </w:rPr>
        <w:t xml:space="preserve"> zawarte.</w:t>
      </w:r>
    </w:p>
    <w:p w14:paraId="53D5C0B2" w14:textId="77777777" w:rsidR="002F5ACA" w:rsidRPr="00AC4C1B" w:rsidRDefault="002F5ACA" w:rsidP="002F5ACA">
      <w:pPr>
        <w:jc w:val="both"/>
        <w:rPr>
          <w:rFonts w:ascii="Times New Roman" w:hAnsi="Times New Roman" w:cs="Times New Roman"/>
        </w:rPr>
      </w:pPr>
    </w:p>
    <w:p w14:paraId="4A4E48D3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</w:p>
    <w:p w14:paraId="384CB087" w14:textId="77777777" w:rsidR="002F5ACA" w:rsidRPr="00AC4C1B" w:rsidRDefault="002F5ACA" w:rsidP="002F5ACA">
      <w:pPr>
        <w:ind w:left="2832" w:firstLine="708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......................................................................</w:t>
      </w:r>
    </w:p>
    <w:p w14:paraId="711CF7C4" w14:textId="77777777" w:rsidR="002F5ACA" w:rsidRPr="00AC4C1B" w:rsidRDefault="002F5ACA" w:rsidP="002F5ACA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/podpis/y osoby/osób uprawnionych </w:t>
      </w:r>
    </w:p>
    <w:p w14:paraId="14ACF07B" w14:textId="2CBD5538" w:rsidR="002F5ACA" w:rsidRPr="000204E1" w:rsidRDefault="002F5ACA" w:rsidP="000204E1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do reprezentowania </w:t>
      </w:r>
      <w:r w:rsidR="00AC4C1B">
        <w:rPr>
          <w:rFonts w:ascii="Times New Roman" w:hAnsi="Times New Roman" w:cs="Times New Roman"/>
        </w:rPr>
        <w:t>W</w:t>
      </w:r>
      <w:r w:rsidRPr="00AC4C1B">
        <w:rPr>
          <w:rFonts w:ascii="Times New Roman" w:hAnsi="Times New Roman" w:cs="Times New Roman"/>
        </w:rPr>
        <w:t>ykonawcy/</w:t>
      </w:r>
      <w:r w:rsidR="00AC4C1B">
        <w:rPr>
          <w:rFonts w:ascii="Times New Roman" w:hAnsi="Times New Roman" w:cs="Times New Roman"/>
        </w:rPr>
        <w:t>Wy</w:t>
      </w:r>
      <w:r w:rsidRPr="00AC4C1B">
        <w:rPr>
          <w:rFonts w:ascii="Times New Roman" w:hAnsi="Times New Roman" w:cs="Times New Roman"/>
        </w:rPr>
        <w:t>konawców/</w:t>
      </w:r>
    </w:p>
    <w:p w14:paraId="49924964" w14:textId="77777777" w:rsidR="002F5ACA" w:rsidRDefault="002F5ACA" w:rsidP="002F5ACA">
      <w:pPr>
        <w:pStyle w:val="Stopka"/>
        <w:tabs>
          <w:tab w:val="left" w:pos="708"/>
        </w:tabs>
        <w:jc w:val="both"/>
        <w:rPr>
          <w:i/>
          <w:iCs/>
          <w:sz w:val="20"/>
        </w:rPr>
      </w:pPr>
    </w:p>
    <w:p w14:paraId="0C166FB3" w14:textId="77777777" w:rsidR="002F5ACA" w:rsidRDefault="002F5ACA" w:rsidP="002F5ACA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  <w:r>
        <w:rPr>
          <w:i w:val="0"/>
          <w:iCs w:val="0"/>
          <w:sz w:val="20"/>
        </w:rPr>
        <w:t>* niepotrzebne skreślić</w:t>
      </w:r>
      <w:r>
        <w:rPr>
          <w:i w:val="0"/>
          <w:iCs w:val="0"/>
          <w:sz w:val="20"/>
        </w:rPr>
        <w:tab/>
      </w:r>
    </w:p>
    <w:p w14:paraId="3AF46E27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4E329726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05DD6380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193EDF0C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1BFF9605" w14:textId="77777777" w:rsidR="00A007AE" w:rsidRDefault="00A007AE" w:rsidP="0020006D">
      <w:pPr>
        <w:rPr>
          <w:rFonts w:ascii="Times New Roman" w:eastAsia="Calibri" w:hAnsi="Times New Roman" w:cs="Times New Roman"/>
          <w:lang w:eastAsia="ar-SA"/>
        </w:rPr>
      </w:pPr>
    </w:p>
    <w:p w14:paraId="3A73E77C" w14:textId="77777777" w:rsidR="005C47BF" w:rsidRDefault="005C47BF" w:rsidP="0020006D">
      <w:pPr>
        <w:rPr>
          <w:rFonts w:cs="Calibri"/>
          <w:color w:val="000000"/>
        </w:rPr>
      </w:pPr>
    </w:p>
    <w:p w14:paraId="0B845D56" w14:textId="77777777" w:rsidR="005C47BF" w:rsidRDefault="005C47BF" w:rsidP="0020006D">
      <w:pPr>
        <w:rPr>
          <w:rFonts w:cs="Calibri"/>
          <w:color w:val="000000"/>
        </w:rPr>
      </w:pPr>
    </w:p>
    <w:p w14:paraId="6FFD652F" w14:textId="77777777" w:rsidR="005C47BF" w:rsidRDefault="005C47BF" w:rsidP="0020006D">
      <w:pPr>
        <w:rPr>
          <w:rFonts w:cs="Calibri"/>
          <w:color w:val="000000"/>
        </w:rPr>
      </w:pPr>
    </w:p>
    <w:p w14:paraId="671FBE13" w14:textId="77777777" w:rsidR="005C47BF" w:rsidRDefault="005C47BF" w:rsidP="0020006D">
      <w:pPr>
        <w:rPr>
          <w:rFonts w:cs="Calibri"/>
          <w:color w:val="000000"/>
        </w:rPr>
      </w:pPr>
    </w:p>
    <w:p w14:paraId="47CBBE70" w14:textId="77777777" w:rsidR="005C47BF" w:rsidRDefault="005C47BF" w:rsidP="0020006D">
      <w:pPr>
        <w:rPr>
          <w:rFonts w:cs="Calibri"/>
          <w:color w:val="000000"/>
        </w:rPr>
      </w:pPr>
    </w:p>
    <w:p w14:paraId="6E5598DD" w14:textId="77777777" w:rsidR="005C47BF" w:rsidRDefault="005C47BF" w:rsidP="0020006D">
      <w:pPr>
        <w:rPr>
          <w:rFonts w:cs="Calibri"/>
          <w:color w:val="000000"/>
        </w:rPr>
      </w:pPr>
    </w:p>
    <w:p w14:paraId="64D64FBE" w14:textId="77777777" w:rsidR="005C47BF" w:rsidRDefault="005C47BF" w:rsidP="0020006D">
      <w:pPr>
        <w:rPr>
          <w:rFonts w:cs="Calibri"/>
          <w:color w:val="000000"/>
        </w:rPr>
      </w:pPr>
    </w:p>
    <w:p w14:paraId="5238DE41" w14:textId="77777777" w:rsidR="00BA4B31" w:rsidRDefault="00BA4B31" w:rsidP="0020006D">
      <w:pPr>
        <w:rPr>
          <w:rFonts w:cs="Calibri"/>
          <w:color w:val="000000"/>
        </w:rPr>
      </w:pPr>
    </w:p>
    <w:p w14:paraId="6AB3446B" w14:textId="77777777" w:rsidR="00BA4B31" w:rsidRDefault="00BA4B31" w:rsidP="0020006D">
      <w:pPr>
        <w:rPr>
          <w:rFonts w:cs="Calibri"/>
          <w:color w:val="000000"/>
        </w:rPr>
      </w:pPr>
    </w:p>
    <w:p w14:paraId="7A54B0C8" w14:textId="77777777" w:rsidR="00BA4B31" w:rsidRDefault="00BA4B31" w:rsidP="0020006D">
      <w:pPr>
        <w:rPr>
          <w:rFonts w:cs="Calibri"/>
          <w:color w:val="000000"/>
        </w:rPr>
      </w:pPr>
    </w:p>
    <w:p w14:paraId="7492C2E4" w14:textId="77777777" w:rsidR="005F710B" w:rsidRDefault="00CB348F" w:rsidP="0020006D">
      <w:pPr>
        <w:rPr>
          <w:rFonts w:cs="Calibri"/>
          <w:color w:val="000000"/>
        </w:rPr>
      </w:pPr>
      <w:r w:rsidRPr="00AC4C1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662CDA" wp14:editId="21C39794">
                <wp:simplePos x="0" y="0"/>
                <wp:positionH relativeFrom="page">
                  <wp:posOffset>1009015</wp:posOffset>
                </wp:positionH>
                <wp:positionV relativeFrom="page">
                  <wp:posOffset>9705975</wp:posOffset>
                </wp:positionV>
                <wp:extent cx="5833745" cy="806450"/>
                <wp:effectExtent l="0" t="0" r="1460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E734D" w14:textId="77777777" w:rsidR="00A56C2D" w:rsidRDefault="00A56C2D" w:rsidP="002F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2CDA" id="Pole tekstowe 19" o:spid="_x0000_s1027" type="#_x0000_t202" style="position:absolute;margin-left:79.45pt;margin-top:764.25pt;width:459.35pt;height: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" o:allowincell="f" filled="f" stroked="f">
                <v:textbox inset="0,0,0,0">
                  <w:txbxContent>
                    <w:p w14:paraId="1E7E734D" w14:textId="77777777" w:rsidR="00A56C2D" w:rsidRDefault="00A56C2D" w:rsidP="002F5AC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06D">
        <w:rPr>
          <w:rFonts w:cs="Calibri"/>
          <w:color w:val="000000"/>
        </w:rPr>
        <w:t xml:space="preserve"> </w:t>
      </w:r>
    </w:p>
    <w:p w14:paraId="1A90EF73" w14:textId="77777777" w:rsidR="005F710B" w:rsidRDefault="005F710B" w:rsidP="0020006D">
      <w:pPr>
        <w:rPr>
          <w:rFonts w:cs="Calibri"/>
          <w:color w:val="000000"/>
        </w:rPr>
      </w:pPr>
    </w:p>
    <w:p w14:paraId="453EC2C7" w14:textId="77777777" w:rsidR="005F710B" w:rsidRDefault="005F710B" w:rsidP="0020006D">
      <w:pPr>
        <w:rPr>
          <w:rFonts w:cs="Calibri"/>
          <w:color w:val="000000"/>
        </w:rPr>
      </w:pPr>
    </w:p>
    <w:p w14:paraId="0A15E18E" w14:textId="3D4BA8A1" w:rsidR="001C5A3E" w:rsidRDefault="00967B55" w:rsidP="0020006D">
      <w:pPr>
        <w:rPr>
          <w:i/>
          <w:color w:val="333333"/>
        </w:rPr>
      </w:pPr>
      <w:r w:rsidRPr="00AC4C1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AC4C1B">
        <w:rPr>
          <w:rFonts w:ascii="Times New Roman" w:hAnsi="Times New Roman" w:cs="Times New Roman"/>
          <w:b/>
        </w:rPr>
        <w:t xml:space="preserve"> </w:t>
      </w:r>
      <w:r w:rsidR="0020006D">
        <w:rPr>
          <w:rFonts w:ascii="Times New Roman" w:hAnsi="Times New Roman" w:cs="Times New Roman"/>
          <w:b/>
        </w:rPr>
        <w:t>– Kosztorys</w:t>
      </w:r>
      <w:r w:rsidR="00A56C2D">
        <w:rPr>
          <w:rFonts w:ascii="Times New Roman" w:hAnsi="Times New Roman" w:cs="Times New Roman"/>
          <w:b/>
        </w:rPr>
        <w:t>-</w:t>
      </w:r>
      <w:r w:rsidR="00A56C2D" w:rsidRPr="00A56C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646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3B18B656" w14:textId="13F6C2E7" w:rsidR="001C5A3E" w:rsidRPr="004F1CAE" w:rsidRDefault="001C5A3E" w:rsidP="001C5A3E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  <w:r w:rsidRPr="00723C53">
        <w:rPr>
          <w:i w:val="0"/>
          <w:sz w:val="24"/>
          <w:szCs w:val="24"/>
        </w:rPr>
        <w:t>Prace modernizacyjne</w:t>
      </w:r>
      <w:r w:rsidR="00CE71A3">
        <w:rPr>
          <w:i w:val="0"/>
          <w:sz w:val="24"/>
          <w:szCs w:val="24"/>
        </w:rPr>
        <w:t xml:space="preserve"> polegające na wymianie</w:t>
      </w:r>
      <w:r w:rsidRPr="00723C53">
        <w:rPr>
          <w:i w:val="0"/>
          <w:sz w:val="24"/>
          <w:szCs w:val="24"/>
        </w:rPr>
        <w:t xml:space="preserve"> oświetlenia</w:t>
      </w:r>
      <w:r>
        <w:rPr>
          <w:i w:val="0"/>
          <w:sz w:val="24"/>
          <w:szCs w:val="24"/>
        </w:rPr>
        <w:t xml:space="preserve"> w 4 salach</w:t>
      </w:r>
      <w:r w:rsidRPr="00F31E7F">
        <w:rPr>
          <w:i w:val="0"/>
          <w:color w:val="333333"/>
        </w:rPr>
        <w:t xml:space="preserve">  </w:t>
      </w:r>
      <w:r>
        <w:rPr>
          <w:i w:val="0"/>
          <w:iCs w:val="0"/>
          <w:szCs w:val="22"/>
        </w:rPr>
        <w:t>–Szczegółowy opis przedmiotu zamówienia</w:t>
      </w:r>
      <w:r w:rsidRPr="00B41C81">
        <w:rPr>
          <w:rFonts w:eastAsiaTheme="minorHAnsi"/>
          <w:szCs w:val="24"/>
          <w:lang w:eastAsia="en-US"/>
        </w:rPr>
        <w:t xml:space="preserve"> 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464"/>
        <w:gridCol w:w="1941"/>
        <w:gridCol w:w="4394"/>
        <w:gridCol w:w="709"/>
        <w:gridCol w:w="851"/>
        <w:gridCol w:w="1419"/>
      </w:tblGrid>
      <w:tr w:rsidR="001C5A3E" w14:paraId="52E1439D" w14:textId="7C692F4A" w:rsidTr="001C5A3E">
        <w:tc>
          <w:tcPr>
            <w:tcW w:w="464" w:type="dxa"/>
          </w:tcPr>
          <w:p w14:paraId="3E17CB32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proofErr w:type="spellStart"/>
            <w:r>
              <w:rPr>
                <w:i w:val="0"/>
                <w:iCs w:val="0"/>
                <w:szCs w:val="22"/>
              </w:rPr>
              <w:t>lp</w:t>
            </w:r>
            <w:proofErr w:type="spellEnd"/>
          </w:p>
        </w:tc>
        <w:tc>
          <w:tcPr>
            <w:tcW w:w="1941" w:type="dxa"/>
          </w:tcPr>
          <w:p w14:paraId="31DB21B8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Nazwa</w:t>
            </w:r>
          </w:p>
        </w:tc>
        <w:tc>
          <w:tcPr>
            <w:tcW w:w="4394" w:type="dxa"/>
          </w:tcPr>
          <w:p w14:paraId="3EA9608B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Opis</w:t>
            </w:r>
          </w:p>
        </w:tc>
        <w:tc>
          <w:tcPr>
            <w:tcW w:w="709" w:type="dxa"/>
          </w:tcPr>
          <w:p w14:paraId="02E98007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Ilość</w:t>
            </w:r>
          </w:p>
        </w:tc>
        <w:tc>
          <w:tcPr>
            <w:tcW w:w="851" w:type="dxa"/>
          </w:tcPr>
          <w:p w14:paraId="32F5914F" w14:textId="2CEC07DF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Cena</w:t>
            </w:r>
          </w:p>
          <w:p w14:paraId="73D31069" w14:textId="027D3B2B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Jedn./brutto</w:t>
            </w:r>
          </w:p>
        </w:tc>
        <w:tc>
          <w:tcPr>
            <w:tcW w:w="1419" w:type="dxa"/>
          </w:tcPr>
          <w:p w14:paraId="08312432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Wartość</w:t>
            </w:r>
          </w:p>
          <w:p w14:paraId="6A482284" w14:textId="604642CA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brutto</w:t>
            </w:r>
          </w:p>
        </w:tc>
      </w:tr>
      <w:tr w:rsidR="001C5A3E" w14:paraId="52FE9F64" w14:textId="6C610CE0" w:rsidTr="001C5A3E">
        <w:tc>
          <w:tcPr>
            <w:tcW w:w="464" w:type="dxa"/>
          </w:tcPr>
          <w:p w14:paraId="26EBCB49" w14:textId="11D4451D" w:rsidR="001C5A3E" w:rsidRPr="004F1CA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1</w:t>
            </w:r>
          </w:p>
        </w:tc>
        <w:tc>
          <w:tcPr>
            <w:tcW w:w="1941" w:type="dxa"/>
          </w:tcPr>
          <w:p w14:paraId="3EE2738E" w14:textId="77777777" w:rsidR="001C5A3E" w:rsidRPr="00E21C27" w:rsidRDefault="001C5A3E" w:rsidP="001B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E21C2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Demontaż starego oświetlenia</w:t>
            </w:r>
          </w:p>
        </w:tc>
        <w:tc>
          <w:tcPr>
            <w:tcW w:w="4394" w:type="dxa"/>
          </w:tcPr>
          <w:p w14:paraId="1077E5BB" w14:textId="77777777" w:rsidR="001C5A3E" w:rsidRPr="0061255A" w:rsidRDefault="001C5A3E" w:rsidP="001B789F">
            <w:pPr>
              <w:rPr>
                <w:i/>
                <w:iCs/>
              </w:rPr>
            </w:pPr>
            <w:r w:rsidRPr="0061255A">
              <w:rPr>
                <w:rFonts w:ascii="Times New Roman" w:hAnsi="Times New Roman" w:cs="Times New Roman"/>
                <w:szCs w:val="24"/>
              </w:rPr>
              <w:t xml:space="preserve">Demontaż starego oświetlenia, lampy + świetlówki </w:t>
            </w:r>
            <w:r w:rsidRPr="00977BBB">
              <w:rPr>
                <w:rFonts w:ascii="Times New Roman" w:hAnsi="Times New Roman" w:cs="Times New Roman"/>
                <w:szCs w:val="24"/>
              </w:rPr>
              <w:t>, bez zniszczenia sufitu, nie jest przewidywane malowanie.</w:t>
            </w:r>
            <w:r>
              <w:rPr>
                <w:rFonts w:ascii="Times New Roman" w:hAnsi="Times New Roman" w:cs="Times New Roman"/>
                <w:szCs w:val="24"/>
              </w:rPr>
              <w:t xml:space="preserve"> Maksymalny odzysk materiału, nie połamane klosze, świetlówki, startery. </w:t>
            </w:r>
          </w:p>
        </w:tc>
        <w:tc>
          <w:tcPr>
            <w:tcW w:w="709" w:type="dxa"/>
          </w:tcPr>
          <w:p w14:paraId="62B4F3EC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 xml:space="preserve">4 sale </w:t>
            </w:r>
          </w:p>
        </w:tc>
        <w:tc>
          <w:tcPr>
            <w:tcW w:w="851" w:type="dxa"/>
          </w:tcPr>
          <w:p w14:paraId="6BCC0625" w14:textId="6A584491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419" w:type="dxa"/>
          </w:tcPr>
          <w:p w14:paraId="6237CEEE" w14:textId="574B67AF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1C5A3E" w14:paraId="51CB901D" w14:textId="120A6D7C" w:rsidTr="001C5A3E">
        <w:tc>
          <w:tcPr>
            <w:tcW w:w="464" w:type="dxa"/>
          </w:tcPr>
          <w:p w14:paraId="0D35A66F" w14:textId="77777777" w:rsidR="001C5A3E" w:rsidRPr="004F1CA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2</w:t>
            </w:r>
          </w:p>
        </w:tc>
        <w:tc>
          <w:tcPr>
            <w:tcW w:w="1941" w:type="dxa"/>
          </w:tcPr>
          <w:p w14:paraId="5E3EA167" w14:textId="77777777" w:rsidR="001C5A3E" w:rsidRPr="00E21C27" w:rsidRDefault="001C5A3E" w:rsidP="001B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Zakup i montaż nowego oświetlenia</w:t>
            </w:r>
          </w:p>
        </w:tc>
        <w:tc>
          <w:tcPr>
            <w:tcW w:w="4394" w:type="dxa"/>
          </w:tcPr>
          <w:p w14:paraId="23C2C549" w14:textId="77777777" w:rsidR="001C5A3E" w:rsidRPr="00DC46C2" w:rsidRDefault="001C5A3E" w:rsidP="001B789F">
            <w:pPr>
              <w:pStyle w:val="Tekstpodstawowy"/>
              <w:spacing w:after="240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Montaż nowego</w:t>
            </w:r>
            <w:r w:rsidRPr="00DC46C2">
              <w:rPr>
                <w:b w:val="0"/>
                <w:i w:val="0"/>
                <w:szCs w:val="24"/>
              </w:rPr>
              <w:t xml:space="preserve"> oświetlenia, lampy + świetlówki</w:t>
            </w:r>
            <w:r>
              <w:rPr>
                <w:b w:val="0"/>
                <w:i w:val="0"/>
                <w:szCs w:val="24"/>
              </w:rPr>
              <w:t xml:space="preserve"> w miejsce starego, bez zniszczenia sufitu, nie jest przewidywane malowanie.</w:t>
            </w:r>
          </w:p>
        </w:tc>
        <w:tc>
          <w:tcPr>
            <w:tcW w:w="709" w:type="dxa"/>
          </w:tcPr>
          <w:p w14:paraId="02174555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4 sale</w:t>
            </w:r>
          </w:p>
        </w:tc>
        <w:tc>
          <w:tcPr>
            <w:tcW w:w="851" w:type="dxa"/>
          </w:tcPr>
          <w:p w14:paraId="6E7EFF0F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419" w:type="dxa"/>
          </w:tcPr>
          <w:p w14:paraId="3516EC8A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1C5A3E" w14:paraId="4D79886E" w14:textId="4B7D3057" w:rsidTr="001C5A3E">
        <w:tc>
          <w:tcPr>
            <w:tcW w:w="464" w:type="dxa"/>
          </w:tcPr>
          <w:p w14:paraId="09649842" w14:textId="77777777" w:rsidR="001C5A3E" w:rsidRPr="004F1CA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 w:rsidRPr="004F1CAE">
              <w:rPr>
                <w:i w:val="0"/>
                <w:iCs w:val="0"/>
                <w:szCs w:val="22"/>
              </w:rPr>
              <w:t>3</w:t>
            </w:r>
          </w:p>
        </w:tc>
        <w:tc>
          <w:tcPr>
            <w:tcW w:w="1941" w:type="dxa"/>
          </w:tcPr>
          <w:p w14:paraId="7331DFC9" w14:textId="77777777" w:rsidR="001C5A3E" w:rsidRPr="00E21C27" w:rsidRDefault="001C5A3E" w:rsidP="001B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Oprawa rastrowa natynkowa</w:t>
            </w:r>
          </w:p>
        </w:tc>
        <w:tc>
          <w:tcPr>
            <w:tcW w:w="4394" w:type="dxa"/>
          </w:tcPr>
          <w:p w14:paraId="5B630A9E" w14:textId="77777777" w:rsidR="001C5A3E" w:rsidRPr="000370E1" w:rsidRDefault="001C5A3E" w:rsidP="001B789F">
            <w:pPr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0370E1">
              <w:rPr>
                <w:rFonts w:ascii="Times New Roman" w:hAnsi="Times New Roman" w:cs="Times New Roman"/>
                <w:szCs w:val="24"/>
              </w:rPr>
              <w:t xml:space="preserve">NOTUS4LED236NT22672 2xmax 36W, </w:t>
            </w:r>
          </w:p>
          <w:p w14:paraId="019B3F1F" w14:textId="77777777" w:rsidR="001C5A3E" w:rsidRPr="000370E1" w:rsidRDefault="001C5A3E" w:rsidP="001B789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1">
              <w:rPr>
                <w:rFonts w:ascii="Times New Roman" w:hAnsi="Times New Roman" w:cs="Times New Roman"/>
                <w:szCs w:val="24"/>
              </w:rPr>
              <w:t>kolor biały, obudowa blacha stalowa/odbłyśnik aluminium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0370E1">
              <w:rPr>
                <w:rFonts w:ascii="Times New Roman" w:hAnsi="Times New Roman" w:cs="Times New Roman"/>
                <w:szCs w:val="24"/>
              </w:rPr>
              <w:t xml:space="preserve"> przeznaczone do źródeł światła T8 Led 220-240Vprąd zmienny,50/60Hz z zasilaniem jednostronnym </w:t>
            </w:r>
          </w:p>
          <w:p w14:paraId="3BD13512" w14:textId="77777777" w:rsidR="001C5A3E" w:rsidRPr="000370E1" w:rsidRDefault="001C5A3E" w:rsidP="001B78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3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DBED7" w14:textId="77777777" w:rsidR="001C5A3E" w:rsidRPr="000370E1" w:rsidRDefault="001C5A3E" w:rsidP="001B78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3877" w14:textId="77777777" w:rsidR="001C5A3E" w:rsidRPr="004F1CAE" w:rsidRDefault="001C5A3E" w:rsidP="001B789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09" w:type="dxa"/>
          </w:tcPr>
          <w:p w14:paraId="6CE5F875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80</w:t>
            </w:r>
          </w:p>
        </w:tc>
        <w:tc>
          <w:tcPr>
            <w:tcW w:w="851" w:type="dxa"/>
          </w:tcPr>
          <w:p w14:paraId="78564E96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419" w:type="dxa"/>
          </w:tcPr>
          <w:p w14:paraId="1CB45B04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  <w:tr w:rsidR="001C5A3E" w14:paraId="7E34D240" w14:textId="4E146106" w:rsidTr="001C5A3E">
        <w:tc>
          <w:tcPr>
            <w:tcW w:w="464" w:type="dxa"/>
          </w:tcPr>
          <w:p w14:paraId="4A73BB67" w14:textId="77777777" w:rsidR="001C5A3E" w:rsidRPr="004F1CA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4</w:t>
            </w:r>
          </w:p>
        </w:tc>
        <w:tc>
          <w:tcPr>
            <w:tcW w:w="1941" w:type="dxa"/>
          </w:tcPr>
          <w:p w14:paraId="54E93748" w14:textId="77777777" w:rsidR="001C5A3E" w:rsidRDefault="001C5A3E" w:rsidP="001B7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Świetlówka typu LED</w:t>
            </w:r>
          </w:p>
        </w:tc>
        <w:tc>
          <w:tcPr>
            <w:tcW w:w="4394" w:type="dxa"/>
          </w:tcPr>
          <w:p w14:paraId="11FAAF55" w14:textId="77777777" w:rsidR="001C5A3E" w:rsidRPr="004F1CAE" w:rsidRDefault="001C5A3E" w:rsidP="001B789F">
            <w:pPr>
              <w:textAlignment w:val="baselin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370E1">
              <w:rPr>
                <w:rFonts w:ascii="Times New Roman" w:hAnsi="Times New Roman" w:cs="Times New Roman"/>
                <w:szCs w:val="24"/>
              </w:rPr>
              <w:t>T8 Led</w:t>
            </w:r>
            <w:r>
              <w:rPr>
                <w:rFonts w:ascii="Times New Roman" w:hAnsi="Times New Roman" w:cs="Times New Roman"/>
                <w:szCs w:val="24"/>
              </w:rPr>
              <w:t xml:space="preserve"> GLASSv3T 18WNW,</w:t>
            </w:r>
            <w:r w:rsidRPr="000370E1">
              <w:rPr>
                <w:rFonts w:ascii="Times New Roman" w:hAnsi="Times New Roman" w:cs="Times New Roman"/>
                <w:szCs w:val="24"/>
              </w:rPr>
              <w:t xml:space="preserve"> 220-240Vprąd zmienny,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70E1">
              <w:rPr>
                <w:rFonts w:ascii="Times New Roman" w:hAnsi="Times New Roman" w:cs="Times New Roman"/>
                <w:szCs w:val="24"/>
              </w:rPr>
              <w:t>50/60Hz z zasilaniem jednostronnym</w:t>
            </w:r>
            <w:r>
              <w:rPr>
                <w:rFonts w:ascii="Times New Roman" w:hAnsi="Times New Roman" w:cs="Times New Roman"/>
                <w:szCs w:val="24"/>
              </w:rPr>
              <w:t>, materiał tworzywo sztuczne, materiał klosza szkło.</w:t>
            </w:r>
          </w:p>
        </w:tc>
        <w:tc>
          <w:tcPr>
            <w:tcW w:w="709" w:type="dxa"/>
          </w:tcPr>
          <w:p w14:paraId="5925121D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  <w:r>
              <w:rPr>
                <w:i w:val="0"/>
                <w:iCs w:val="0"/>
                <w:szCs w:val="22"/>
              </w:rPr>
              <w:t>80x2 =160</w:t>
            </w:r>
          </w:p>
        </w:tc>
        <w:tc>
          <w:tcPr>
            <w:tcW w:w="851" w:type="dxa"/>
          </w:tcPr>
          <w:p w14:paraId="1FC536E5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  <w:tc>
          <w:tcPr>
            <w:tcW w:w="1419" w:type="dxa"/>
          </w:tcPr>
          <w:p w14:paraId="7EDB0256" w14:textId="77777777" w:rsidR="001C5A3E" w:rsidRDefault="001C5A3E" w:rsidP="001B789F">
            <w:pPr>
              <w:pStyle w:val="Tekstpodstawowy"/>
              <w:spacing w:line="360" w:lineRule="auto"/>
              <w:jc w:val="both"/>
              <w:rPr>
                <w:i w:val="0"/>
                <w:iCs w:val="0"/>
                <w:szCs w:val="22"/>
              </w:rPr>
            </w:pPr>
          </w:p>
        </w:tc>
      </w:tr>
    </w:tbl>
    <w:p w14:paraId="4B72DAC9" w14:textId="77777777" w:rsidR="001C5A3E" w:rsidRDefault="001C5A3E" w:rsidP="001C5A3E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10401C7A" w14:textId="77777777" w:rsidR="001C5A3E" w:rsidRDefault="001C5A3E" w:rsidP="001C5A3E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0691246E" w14:textId="77777777" w:rsidR="001C5A3E" w:rsidRPr="00AC4C1B" w:rsidRDefault="001C5A3E" w:rsidP="001C5A3E">
      <w:pPr>
        <w:pStyle w:val="Tekstpodstawowy"/>
        <w:spacing w:line="360" w:lineRule="auto"/>
        <w:jc w:val="both"/>
        <w:rPr>
          <w:szCs w:val="22"/>
        </w:rPr>
      </w:pPr>
    </w:p>
    <w:p w14:paraId="092F349B" w14:textId="77777777" w:rsidR="001C5A3E" w:rsidRDefault="001C5A3E" w:rsidP="001C5A3E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301CAF7" w14:textId="77777777" w:rsidR="001C5A3E" w:rsidRDefault="001C5A3E" w:rsidP="001C5A3E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14:paraId="71FED215" w14:textId="047AC687" w:rsidR="0020006D" w:rsidRDefault="00A56C2D" w:rsidP="0020006D">
      <w:pPr>
        <w:rPr>
          <w:rFonts w:ascii="Times New Roman" w:hAnsi="Times New Roman" w:cs="Times New Roman"/>
          <w:b/>
        </w:rPr>
      </w:pPr>
      <w:r w:rsidRPr="00F31E7F">
        <w:rPr>
          <w:i/>
          <w:color w:val="333333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AC8DB3B" w14:textId="77777777" w:rsidR="00A56C2D" w:rsidRDefault="00A56C2D" w:rsidP="00A56C2D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14:paraId="4767771E" w14:textId="77777777" w:rsidR="001C5A3E" w:rsidRDefault="001C5A3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675197EE" w14:textId="77777777" w:rsidR="001C5A3E" w:rsidRDefault="001C5A3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403E8417" w14:textId="77777777" w:rsidR="001C5A3E" w:rsidRDefault="001C5A3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3A8327C8" w14:textId="77777777" w:rsidR="00276A8E" w:rsidRDefault="00276A8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5499FBB2" w14:textId="77777777" w:rsidR="00276A8E" w:rsidRDefault="00276A8E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13C32862" w14:textId="77777777" w:rsidR="005F710B" w:rsidRDefault="005F710B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40F0F425" w14:textId="77777777" w:rsidR="005F710B" w:rsidRDefault="005F710B" w:rsidP="00CE7F96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14:paraId="23EF12F4" w14:textId="70154B19" w:rsidR="00593990" w:rsidRPr="00AC4C1B" w:rsidRDefault="00593990" w:rsidP="00CE7F96">
      <w:pPr>
        <w:pStyle w:val="Tekstpodstawowy"/>
        <w:spacing w:line="360" w:lineRule="auto"/>
        <w:jc w:val="left"/>
        <w:rPr>
          <w:szCs w:val="22"/>
        </w:rPr>
      </w:pPr>
      <w:r>
        <w:rPr>
          <w:i w:val="0"/>
          <w:iCs w:val="0"/>
          <w:szCs w:val="22"/>
        </w:rPr>
        <w:t>Załącznik nr 4 – Wzór umowy</w:t>
      </w:r>
    </w:p>
    <w:p w14:paraId="331463AE" w14:textId="77777777" w:rsidR="002F5ACA" w:rsidRPr="00276A8E" w:rsidRDefault="002F5ACA" w:rsidP="002F5ACA">
      <w:pPr>
        <w:rPr>
          <w:rFonts w:ascii="Times New Roman" w:hAnsi="Times New Roman" w:cs="Times New Roman"/>
          <w:b/>
        </w:rPr>
      </w:pPr>
      <w:r w:rsidRPr="00276A8E">
        <w:rPr>
          <w:rFonts w:ascii="Times New Roman" w:hAnsi="Times New Roman" w:cs="Times New Roman"/>
        </w:rPr>
        <w:t xml:space="preserve">Nr sprawy ……………….                                               </w:t>
      </w:r>
    </w:p>
    <w:p w14:paraId="3040CDF3" w14:textId="79E7E980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„</w:t>
      </w:r>
      <w:r w:rsidR="00BA369F">
        <w:rPr>
          <w:rFonts w:ascii="Times New Roman" w:hAnsi="Times New Roman" w:cs="Times New Roman"/>
          <w:b/>
        </w:rPr>
        <w:t xml:space="preserve">Wzór </w:t>
      </w:r>
      <w:r w:rsidRPr="00AC4C1B">
        <w:rPr>
          <w:rFonts w:ascii="Times New Roman" w:hAnsi="Times New Roman" w:cs="Times New Roman"/>
          <w:b/>
        </w:rPr>
        <w:t>umowy”</w:t>
      </w:r>
    </w:p>
    <w:p w14:paraId="02CA0EEF" w14:textId="1CE569DA" w:rsidR="00CE7F96" w:rsidRPr="00967B55" w:rsidRDefault="00276A8E" w:rsidP="00CE7F96">
      <w:pPr>
        <w:pStyle w:val="NormalnyWeb"/>
        <w:shd w:val="clear" w:color="auto" w:fill="FFFFFF"/>
        <w:spacing w:before="0" w:after="0" w:line="360" w:lineRule="auto"/>
        <w:ind w:firstLine="708"/>
        <w:rPr>
          <w:b/>
        </w:rPr>
      </w:pPr>
      <w:r w:rsidRPr="00967B55">
        <w:rPr>
          <w:b/>
        </w:rPr>
        <w:t>N</w:t>
      </w:r>
      <w:r w:rsidR="00CE7F96" w:rsidRPr="00967B55">
        <w:rPr>
          <w:b/>
        </w:rPr>
        <w:t>a</w:t>
      </w:r>
      <w:r>
        <w:rPr>
          <w:b/>
        </w:rPr>
        <w:t xml:space="preserve"> ,,</w:t>
      </w:r>
      <w:r w:rsidRPr="005519DF">
        <w:rPr>
          <w:b/>
        </w:rPr>
        <w:t>Prace modernizacyjne</w:t>
      </w:r>
      <w:r>
        <w:rPr>
          <w:b/>
        </w:rPr>
        <w:t xml:space="preserve"> polegające na wymianie </w:t>
      </w:r>
      <w:r w:rsidRPr="005519DF">
        <w:rPr>
          <w:b/>
        </w:rPr>
        <w:t xml:space="preserve"> oświetlenia</w:t>
      </w:r>
      <w:r w:rsidR="00CE71A3">
        <w:rPr>
          <w:b/>
        </w:rPr>
        <w:t xml:space="preserve"> </w:t>
      </w:r>
      <w:r>
        <w:rPr>
          <w:b/>
        </w:rPr>
        <w:t xml:space="preserve"> w 4 </w:t>
      </w:r>
      <w:r w:rsidRPr="005519DF">
        <w:rPr>
          <w:b/>
        </w:rPr>
        <w:t>salach</w:t>
      </w:r>
      <w:r>
        <w:rPr>
          <w:b/>
        </w:rPr>
        <w:t>”</w:t>
      </w:r>
      <w:r w:rsidRPr="005519DF">
        <w:rPr>
          <w:b/>
          <w:color w:val="333333"/>
        </w:rPr>
        <w:t xml:space="preserve">    </w:t>
      </w:r>
      <w:r w:rsidRPr="005519DF">
        <w:rPr>
          <w:b/>
        </w:rPr>
        <w:t xml:space="preserve"> </w:t>
      </w:r>
      <w:r>
        <w:rPr>
          <w:b/>
        </w:rPr>
        <w:t xml:space="preserve"> </w:t>
      </w:r>
      <w:r w:rsidR="000328A2" w:rsidRPr="00F31E7F">
        <w:rPr>
          <w:i/>
          <w:color w:val="333333"/>
        </w:rPr>
        <w:t xml:space="preserve">  </w:t>
      </w:r>
      <w:r w:rsidR="000328A2">
        <w:rPr>
          <w:rFonts w:eastAsiaTheme="minorHAnsi"/>
          <w:sz w:val="22"/>
          <w:lang w:eastAsia="en-US"/>
        </w:rPr>
        <w:t xml:space="preserve"> </w:t>
      </w:r>
      <w:r w:rsidR="00CE7F96" w:rsidRPr="00967B55">
        <w:rPr>
          <w:b/>
        </w:rPr>
        <w:t xml:space="preserve"> </w:t>
      </w:r>
    </w:p>
    <w:p w14:paraId="1CABAB89" w14:textId="62EBE285" w:rsidR="00CE7F96" w:rsidRPr="001E7D01" w:rsidRDefault="00CE7F96" w:rsidP="00CE7F96">
      <w:pPr>
        <w:pStyle w:val="NormalnyWeb"/>
        <w:shd w:val="clear" w:color="auto" w:fill="FFFFFF"/>
        <w:spacing w:before="0" w:after="0" w:line="360" w:lineRule="auto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>pt. „Rozwój kompetencji kluczowych w Szkole Podstawowej w</w:t>
      </w:r>
      <w:r>
        <w:rPr>
          <w:b/>
          <w:sz w:val="22"/>
          <w:szCs w:val="22"/>
        </w:rPr>
        <w:t xml:space="preserve"> Lubominie</w:t>
      </w:r>
      <w:r w:rsidRPr="00E445EC">
        <w:rPr>
          <w:b/>
          <w:sz w:val="22"/>
          <w:szCs w:val="22"/>
        </w:rPr>
        <w:t>”</w:t>
      </w:r>
      <w:r w:rsidR="00E5224B">
        <w:rPr>
          <w:b/>
          <w:sz w:val="22"/>
          <w:szCs w:val="22"/>
        </w:rPr>
        <w:t xml:space="preserve"> </w:t>
      </w:r>
      <w:r w:rsidRPr="00AC4C1B">
        <w:rPr>
          <w:color w:val="333333"/>
          <w:sz w:val="22"/>
          <w:szCs w:val="22"/>
        </w:rPr>
        <w:t xml:space="preserve">współfinansowanego ze środków Unii Europejskiej z Europejskiego Funduszu Społecznego w ramach Regionalnego Programu Operacyjnego Województwa Warmińsko-Mazurskiego na lata 2014-2020. </w:t>
      </w:r>
    </w:p>
    <w:p w14:paraId="41299E8C" w14:textId="09A78AB1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</w:rPr>
      </w:pPr>
    </w:p>
    <w:p w14:paraId="150CACD1" w14:textId="04AA2177" w:rsid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</w:rPr>
        <w:t>Zawarta w dniu ……………..</w:t>
      </w:r>
      <w:r w:rsidR="009F006E">
        <w:rPr>
          <w:rFonts w:ascii="Times New Roman" w:hAnsi="Times New Roman" w:cs="Times New Roman"/>
          <w:b/>
        </w:rPr>
        <w:t xml:space="preserve"> 2019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 xml:space="preserve">roku pomiędzy </w:t>
      </w:r>
      <w:r w:rsidR="007D3124">
        <w:rPr>
          <w:rFonts w:ascii="Times New Roman" w:hAnsi="Times New Roman" w:cs="Times New Roman"/>
          <w:b/>
        </w:rPr>
        <w:t xml:space="preserve">Zespołem Szkół w Lubominie </w:t>
      </w:r>
      <w:r w:rsidRPr="00AC4C1B">
        <w:rPr>
          <w:rFonts w:ascii="Times New Roman" w:hAnsi="Times New Roman" w:cs="Times New Roman"/>
        </w:rPr>
        <w:t>reprezentowa</w:t>
      </w:r>
      <w:r w:rsidR="00333B27">
        <w:rPr>
          <w:rFonts w:ascii="Times New Roman" w:hAnsi="Times New Roman" w:cs="Times New Roman"/>
        </w:rPr>
        <w:t>n</w:t>
      </w:r>
      <w:r w:rsidR="007D3124">
        <w:rPr>
          <w:rFonts w:ascii="Times New Roman" w:hAnsi="Times New Roman" w:cs="Times New Roman"/>
        </w:rPr>
        <w:t xml:space="preserve">ym </w:t>
      </w:r>
      <w:r w:rsidRPr="00AC4C1B">
        <w:rPr>
          <w:rFonts w:ascii="Times New Roman" w:hAnsi="Times New Roman" w:cs="Times New Roman"/>
        </w:rPr>
        <w:t>przez Dyrektora</w:t>
      </w:r>
      <w:r w:rsidR="00E519AA">
        <w:rPr>
          <w:rFonts w:ascii="Times New Roman" w:hAnsi="Times New Roman" w:cs="Times New Roman"/>
        </w:rPr>
        <w:t xml:space="preserve"> Zespołu</w:t>
      </w:r>
      <w:r w:rsidRPr="00AC4C1B">
        <w:rPr>
          <w:rFonts w:ascii="Times New Roman" w:hAnsi="Times New Roman" w:cs="Times New Roman"/>
        </w:rPr>
        <w:t xml:space="preserve"> </w:t>
      </w:r>
      <w:r w:rsidR="00E519AA">
        <w:rPr>
          <w:rFonts w:ascii="Times New Roman" w:hAnsi="Times New Roman" w:cs="Times New Roman"/>
        </w:rPr>
        <w:t>Szkół</w:t>
      </w:r>
      <w:r w:rsidRPr="00AC4C1B">
        <w:rPr>
          <w:rFonts w:ascii="Times New Roman" w:hAnsi="Times New Roman" w:cs="Times New Roman"/>
        </w:rPr>
        <w:t xml:space="preserve"> – </w:t>
      </w:r>
      <w:r w:rsidR="007D3124">
        <w:rPr>
          <w:rFonts w:ascii="Times New Roman" w:hAnsi="Times New Roman" w:cs="Times New Roman"/>
        </w:rPr>
        <w:t>Marię Sienkiewicz</w:t>
      </w:r>
    </w:p>
    <w:p w14:paraId="74B42E55" w14:textId="0BD8BE64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  <w:b/>
        </w:rPr>
        <w:t>zwanym w dalszej części umowy „Zamawiającym”</w:t>
      </w:r>
    </w:p>
    <w:p w14:paraId="3F626C0A" w14:textId="77777777" w:rsidR="002F5ACA" w:rsidRPr="00AC4C1B" w:rsidRDefault="002F5ACA" w:rsidP="00693CB4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b w:val="0"/>
          <w:bCs w:val="0"/>
          <w:iCs w:val="0"/>
          <w:szCs w:val="22"/>
        </w:rPr>
        <w:t>a  ………………………………………………………………………………………</w:t>
      </w:r>
    </w:p>
    <w:p w14:paraId="37AD3BB7" w14:textId="56447189" w:rsid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 w:rsidRPr="00AC4C1B">
        <w:rPr>
          <w:b w:val="0"/>
          <w:bCs w:val="0"/>
          <w:iCs w:val="0"/>
          <w:szCs w:val="22"/>
        </w:rPr>
        <w:t>…………………………………………………………………………………</w:t>
      </w:r>
      <w:r w:rsidR="008E4692">
        <w:rPr>
          <w:b w:val="0"/>
          <w:bCs w:val="0"/>
          <w:iCs w:val="0"/>
          <w:szCs w:val="22"/>
        </w:rPr>
        <w:t>………</w:t>
      </w:r>
    </w:p>
    <w:p w14:paraId="1AC47B33" w14:textId="639FB511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…………………………………………………………………………………………</w:t>
      </w:r>
    </w:p>
    <w:p w14:paraId="00F23841" w14:textId="25F499E8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………………………………………………………………………………………..</w:t>
      </w:r>
    </w:p>
    <w:p w14:paraId="76223682" w14:textId="7E5CEE7C" w:rsidR="008E4692" w:rsidRDefault="008E4692" w:rsidP="00693CB4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</w:t>
      </w:r>
      <w:r w:rsidR="000E5AD6">
        <w:rPr>
          <w:b w:val="0"/>
          <w:bCs w:val="0"/>
          <w:iCs w:val="0"/>
          <w:szCs w:val="22"/>
        </w:rPr>
        <w:t>……………………………………………………………………………..</w:t>
      </w:r>
    </w:p>
    <w:p w14:paraId="3DD78A88" w14:textId="178A8216" w:rsidR="002F5ACA" w:rsidRPr="00AC4C1B" w:rsidRDefault="002F5ACA" w:rsidP="00693CB4">
      <w:pPr>
        <w:pStyle w:val="Tekstpodstawowy"/>
        <w:spacing w:line="360" w:lineRule="auto"/>
        <w:jc w:val="both"/>
        <w:rPr>
          <w:b w:val="0"/>
          <w:bCs w:val="0"/>
          <w:i w:val="0"/>
          <w:iCs w:val="0"/>
          <w:szCs w:val="22"/>
        </w:rPr>
      </w:pPr>
      <w:r w:rsidRPr="00AC4C1B">
        <w:rPr>
          <w:i w:val="0"/>
          <w:szCs w:val="22"/>
        </w:rPr>
        <w:t xml:space="preserve">zwanym dalej „Wykonawcą” </w:t>
      </w:r>
    </w:p>
    <w:p w14:paraId="7B67485C" w14:textId="281F3B7D" w:rsidR="008E4692" w:rsidRDefault="008E4692" w:rsidP="00693CB4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wspólnie zwanymi dalej </w:t>
      </w:r>
      <w:r w:rsidRPr="008E4692">
        <w:rPr>
          <w:b/>
          <w:bCs/>
          <w:iCs/>
          <w:color w:val="000000"/>
          <w:spacing w:val="-4"/>
          <w:sz w:val="22"/>
          <w:szCs w:val="22"/>
        </w:rPr>
        <w:t>„Stronami”</w:t>
      </w:r>
    </w:p>
    <w:p w14:paraId="59628E62" w14:textId="77777777" w:rsidR="000E5AD6" w:rsidRDefault="000E5AD6" w:rsidP="000E5AD6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>o następującej treści</w:t>
      </w:r>
    </w:p>
    <w:p w14:paraId="40ADE074" w14:textId="6E0DBF53" w:rsidR="007C0785" w:rsidRPr="000E5AD6" w:rsidRDefault="000E5AD6" w:rsidP="000E5AD6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                                                                                  </w:t>
      </w:r>
      <w:r w:rsidR="002F5ACA" w:rsidRPr="00AC4C1B">
        <w:rPr>
          <w:b/>
          <w:bCs/>
          <w:iCs/>
          <w:color w:val="000000"/>
          <w:spacing w:val="-4"/>
          <w:sz w:val="22"/>
          <w:szCs w:val="22"/>
        </w:rPr>
        <w:t xml:space="preserve">§ 1 </w:t>
      </w:r>
    </w:p>
    <w:p w14:paraId="565E319C" w14:textId="5D41CEF8" w:rsidR="002F5ACA" w:rsidRPr="00AC4C1B" w:rsidRDefault="007C0785" w:rsidP="00693CB4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>
        <w:rPr>
          <w:b/>
          <w:bCs/>
          <w:iCs/>
          <w:color w:val="000000"/>
          <w:spacing w:val="-4"/>
          <w:sz w:val="22"/>
          <w:szCs w:val="22"/>
        </w:rPr>
        <w:t>Przedmiot umowy</w:t>
      </w:r>
    </w:p>
    <w:p w14:paraId="0636C192" w14:textId="281A9727" w:rsidR="00E957A0" w:rsidRPr="000328A2" w:rsidRDefault="002F5ACA" w:rsidP="00693CB4">
      <w:pPr>
        <w:spacing w:line="360" w:lineRule="auto"/>
        <w:jc w:val="both"/>
        <w:rPr>
          <w:rFonts w:ascii="Times New Roman" w:hAnsi="Times New Roman" w:cs="Times New Roman"/>
        </w:rPr>
      </w:pPr>
      <w:r w:rsidRPr="00AC4C1B">
        <w:rPr>
          <w:bCs/>
          <w:iCs/>
          <w:spacing w:val="-4"/>
        </w:rPr>
        <w:t xml:space="preserve">1. </w:t>
      </w:r>
      <w:r w:rsidRPr="008E4692">
        <w:rPr>
          <w:rFonts w:ascii="Times New Roman" w:hAnsi="Times New Roman" w:cs="Times New Roman"/>
        </w:rPr>
        <w:t xml:space="preserve">Przedmiotem </w:t>
      </w:r>
      <w:r w:rsidR="00276A8E">
        <w:rPr>
          <w:rFonts w:ascii="Times New Roman" w:hAnsi="Times New Roman" w:cs="Times New Roman"/>
        </w:rPr>
        <w:t xml:space="preserve">umowy są </w:t>
      </w:r>
      <w:r w:rsidR="00276A8E">
        <w:rPr>
          <w:b/>
        </w:rPr>
        <w:t>,,</w:t>
      </w:r>
      <w:r w:rsidR="00276A8E" w:rsidRPr="005519DF">
        <w:rPr>
          <w:rFonts w:ascii="Times New Roman" w:hAnsi="Times New Roman" w:cs="Times New Roman"/>
          <w:b/>
          <w:sz w:val="24"/>
          <w:szCs w:val="24"/>
        </w:rPr>
        <w:t>Prace modernizacyjne</w:t>
      </w:r>
      <w:r w:rsidR="00276A8E">
        <w:rPr>
          <w:b/>
        </w:rPr>
        <w:t xml:space="preserve"> polegające na wymianie </w:t>
      </w:r>
      <w:r w:rsidR="00276A8E" w:rsidRPr="005519DF">
        <w:rPr>
          <w:rFonts w:ascii="Times New Roman" w:hAnsi="Times New Roman" w:cs="Times New Roman"/>
          <w:b/>
          <w:sz w:val="24"/>
          <w:szCs w:val="24"/>
        </w:rPr>
        <w:t xml:space="preserve"> oświetlenia</w:t>
      </w:r>
      <w:r w:rsidR="00276A8E">
        <w:rPr>
          <w:b/>
        </w:rPr>
        <w:t xml:space="preserve"> w 4 </w:t>
      </w:r>
      <w:r w:rsidR="00276A8E" w:rsidRPr="005519DF">
        <w:rPr>
          <w:rFonts w:ascii="Times New Roman" w:hAnsi="Times New Roman" w:cs="Times New Roman"/>
          <w:b/>
          <w:sz w:val="24"/>
          <w:szCs w:val="24"/>
        </w:rPr>
        <w:t>salach</w:t>
      </w:r>
      <w:r w:rsidR="00276A8E">
        <w:rPr>
          <w:b/>
        </w:rPr>
        <w:t>”</w:t>
      </w:r>
      <w:r w:rsidR="00276A8E">
        <w:rPr>
          <w:rFonts w:ascii="Times New Roman" w:hAnsi="Times New Roman" w:cs="Times New Roman"/>
          <w:b/>
          <w:color w:val="333333"/>
        </w:rPr>
        <w:t xml:space="preserve"> </w:t>
      </w:r>
      <w:r w:rsidR="00276A8E">
        <w:rPr>
          <w:rFonts w:ascii="Times New Roman" w:hAnsi="Times New Roman" w:cs="Times New Roman"/>
        </w:rPr>
        <w:t>realizowane</w:t>
      </w:r>
      <w:r w:rsidR="008E4692" w:rsidRPr="008E4692">
        <w:rPr>
          <w:rFonts w:ascii="Times New Roman" w:hAnsi="Times New Roman" w:cs="Times New Roman"/>
        </w:rPr>
        <w:t xml:space="preserve"> </w:t>
      </w:r>
      <w:r w:rsidR="00BA369F" w:rsidRPr="008E4692">
        <w:rPr>
          <w:rFonts w:ascii="Times New Roman" w:hAnsi="Times New Roman" w:cs="Times New Roman"/>
        </w:rPr>
        <w:t>w ramach projektu nr RPWM.02.02.01-28-008</w:t>
      </w:r>
      <w:r w:rsidR="007D3124">
        <w:rPr>
          <w:rFonts w:ascii="Times New Roman" w:hAnsi="Times New Roman" w:cs="Times New Roman"/>
        </w:rPr>
        <w:t>5</w:t>
      </w:r>
      <w:r w:rsidR="00BA369F" w:rsidRPr="008E4692">
        <w:rPr>
          <w:rFonts w:ascii="Times New Roman" w:hAnsi="Times New Roman" w:cs="Times New Roman"/>
        </w:rPr>
        <w:t>/17 pt. „Rozwój kompetencji kluczowych w Szkole Podstawowej w</w:t>
      </w:r>
      <w:r w:rsidR="006D0AB1">
        <w:rPr>
          <w:rFonts w:ascii="Times New Roman" w:hAnsi="Times New Roman" w:cs="Times New Roman"/>
        </w:rPr>
        <w:t xml:space="preserve"> </w:t>
      </w:r>
      <w:r w:rsidR="007D3124">
        <w:rPr>
          <w:rFonts w:ascii="Times New Roman" w:hAnsi="Times New Roman" w:cs="Times New Roman"/>
        </w:rPr>
        <w:t>Lubominie</w:t>
      </w:r>
      <w:r w:rsidR="00BA369F" w:rsidRPr="008E4692">
        <w:rPr>
          <w:rFonts w:ascii="Times New Roman" w:hAnsi="Times New Roman" w:cs="Times New Roman"/>
        </w:rPr>
        <w:t>” współfinansowanego ze środków Unii Europejskiej z Europejskiego Funduszu Społecznego w ramach Regionalnego Programu Operacyjnego Województwa Warmińsko-Mazurskiego na lata 2014-2020</w:t>
      </w:r>
      <w:r w:rsidR="008E4692" w:rsidRPr="008E4692">
        <w:rPr>
          <w:rFonts w:ascii="Times New Roman" w:hAnsi="Times New Roman" w:cs="Times New Roman"/>
        </w:rPr>
        <w:t>.</w:t>
      </w:r>
    </w:p>
    <w:p w14:paraId="4FF712D8" w14:textId="2FA70A21" w:rsidR="008E4692" w:rsidRDefault="000328A2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692">
        <w:rPr>
          <w:rFonts w:ascii="Times New Roman" w:hAnsi="Times New Roman" w:cs="Times New Roman"/>
        </w:rPr>
        <w:t>. Wykonawca zobowiązuje się do dostawy przedmiotu umowy zgodnie z szczegółowym opisem przedmiotu zamówienia, a Zamawiający zobowiązuje się do zapłaty wynagrodzenia.</w:t>
      </w:r>
    </w:p>
    <w:p w14:paraId="40D4258D" w14:textId="47E968B4" w:rsidR="008E4692" w:rsidRPr="00BA369F" w:rsidRDefault="000328A2" w:rsidP="00693C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E4692">
        <w:rPr>
          <w:rFonts w:ascii="Times New Roman" w:hAnsi="Times New Roman" w:cs="Times New Roman"/>
        </w:rPr>
        <w:t>. Integralną częścią umowy jest oferta i kosztorys Wykonawcy.</w:t>
      </w:r>
    </w:p>
    <w:p w14:paraId="36791904" w14:textId="77777777" w:rsidR="007C0785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lastRenderedPageBreak/>
        <w:t>§ 2</w:t>
      </w:r>
      <w:r w:rsidR="007C0785">
        <w:rPr>
          <w:rFonts w:ascii="Times New Roman" w:hAnsi="Times New Roman" w:cs="Times New Roman"/>
          <w:b/>
          <w:bCs/>
        </w:rPr>
        <w:t xml:space="preserve"> </w:t>
      </w:r>
    </w:p>
    <w:p w14:paraId="6C5B62B7" w14:textId="69888C3E" w:rsidR="002F5ACA" w:rsidRPr="00AC4C1B" w:rsidRDefault="007C0785" w:rsidP="00693C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umowy</w:t>
      </w:r>
    </w:p>
    <w:p w14:paraId="1F40989F" w14:textId="2CC8BE43" w:rsidR="002F5ACA" w:rsidRPr="008E4692" w:rsidRDefault="002F5ACA" w:rsidP="00693CB4">
      <w:pPr>
        <w:spacing w:line="360" w:lineRule="auto"/>
        <w:rPr>
          <w:rFonts w:ascii="Times New Roman" w:hAnsi="Times New Roman" w:cs="Times New Roman"/>
          <w:bCs/>
        </w:rPr>
      </w:pPr>
      <w:r w:rsidRPr="00AC4C1B">
        <w:rPr>
          <w:rFonts w:ascii="Times New Roman" w:hAnsi="Times New Roman" w:cs="Times New Roman"/>
        </w:rPr>
        <w:t xml:space="preserve">Umowa zostaje zawarta na czas określony, tj. od dnia </w:t>
      </w:r>
      <w:r w:rsidRPr="00BB4829">
        <w:rPr>
          <w:rFonts w:ascii="Times New Roman" w:hAnsi="Times New Roman" w:cs="Times New Roman"/>
        </w:rPr>
        <w:t xml:space="preserve">zawarcia umowy do </w:t>
      </w:r>
      <w:r w:rsidR="009F006E">
        <w:rPr>
          <w:rFonts w:ascii="Times New Roman" w:hAnsi="Times New Roman" w:cs="Times New Roman"/>
        </w:rPr>
        <w:t>25</w:t>
      </w:r>
      <w:r w:rsidR="00BA369F">
        <w:rPr>
          <w:rFonts w:ascii="Times New Roman" w:hAnsi="Times New Roman" w:cs="Times New Roman"/>
        </w:rPr>
        <w:t>.</w:t>
      </w:r>
      <w:r w:rsidR="009F006E">
        <w:rPr>
          <w:rFonts w:ascii="Times New Roman" w:hAnsi="Times New Roman" w:cs="Times New Roman"/>
        </w:rPr>
        <w:t>03</w:t>
      </w:r>
      <w:r w:rsidR="00BA369F">
        <w:rPr>
          <w:rFonts w:ascii="Times New Roman" w:hAnsi="Times New Roman" w:cs="Times New Roman"/>
        </w:rPr>
        <w:t>.</w:t>
      </w:r>
      <w:r w:rsidRPr="00BB4829">
        <w:rPr>
          <w:rFonts w:ascii="Times New Roman" w:hAnsi="Times New Roman" w:cs="Times New Roman"/>
        </w:rPr>
        <w:t>20</w:t>
      </w:r>
      <w:r w:rsidR="00012BC9">
        <w:rPr>
          <w:rFonts w:ascii="Times New Roman" w:hAnsi="Times New Roman" w:cs="Times New Roman"/>
        </w:rPr>
        <w:t>19</w:t>
      </w:r>
      <w:r w:rsidRPr="00BB4829">
        <w:rPr>
          <w:rFonts w:ascii="Times New Roman" w:hAnsi="Times New Roman" w:cs="Times New Roman"/>
        </w:rPr>
        <w:t xml:space="preserve"> r.</w:t>
      </w:r>
      <w:r w:rsidRPr="00AC4C1B">
        <w:rPr>
          <w:rFonts w:ascii="Times New Roman" w:hAnsi="Times New Roman" w:cs="Times New Roman"/>
          <w:b/>
          <w:bCs/>
        </w:rPr>
        <w:tab/>
      </w:r>
      <w:r w:rsidR="009F006E">
        <w:rPr>
          <w:rFonts w:ascii="Times New Roman" w:hAnsi="Times New Roman" w:cs="Times New Roman"/>
          <w:bCs/>
        </w:rPr>
        <w:t>,</w:t>
      </w:r>
    </w:p>
    <w:p w14:paraId="3EFB94EC" w14:textId="77777777" w:rsidR="007C0785" w:rsidRDefault="002F5ACA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3</w:t>
      </w:r>
      <w:r w:rsidR="007C0785">
        <w:rPr>
          <w:rFonts w:ascii="Times New Roman" w:hAnsi="Times New Roman" w:cs="Times New Roman"/>
          <w:b/>
        </w:rPr>
        <w:t xml:space="preserve"> </w:t>
      </w:r>
    </w:p>
    <w:p w14:paraId="0C2BC59C" w14:textId="5EC176E8" w:rsidR="002F5ACA" w:rsidRPr="00AC4C1B" w:rsidRDefault="007C0785" w:rsidP="00693CB4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Zapewnienia Wykonawcy</w:t>
      </w:r>
    </w:p>
    <w:p w14:paraId="0648ADD8" w14:textId="04750A82" w:rsidR="002F5ACA" w:rsidRDefault="002F5ACA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</w:t>
      </w:r>
      <w:r w:rsidR="007C0785">
        <w:rPr>
          <w:rFonts w:ascii="Times New Roman" w:hAnsi="Times New Roman" w:cs="Times New Roman"/>
        </w:rPr>
        <w:t>a oświadcza, że</w:t>
      </w:r>
      <w:r w:rsidRPr="00AC4C1B">
        <w:rPr>
          <w:rFonts w:ascii="Times New Roman" w:hAnsi="Times New Roman" w:cs="Times New Roman"/>
        </w:rPr>
        <w:t xml:space="preserve"> :</w:t>
      </w:r>
    </w:p>
    <w:p w14:paraId="5BA216D4" w14:textId="6EAF966B" w:rsidR="00BA369F" w:rsidRPr="007C0785" w:rsidRDefault="00276A8E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Materiały użyte podczas ,,Prac</w:t>
      </w:r>
      <w:r w:rsidR="006F1EE1">
        <w:rPr>
          <w:b/>
        </w:rPr>
        <w:t xml:space="preserve"> modernizacyjnych</w:t>
      </w:r>
      <w:r>
        <w:rPr>
          <w:b/>
        </w:rPr>
        <w:t xml:space="preserve"> polegających na wymianie </w:t>
      </w:r>
      <w:r w:rsidRPr="005519DF">
        <w:rPr>
          <w:b/>
        </w:rPr>
        <w:t xml:space="preserve"> oświetlenia</w:t>
      </w:r>
      <w:r>
        <w:rPr>
          <w:b/>
        </w:rPr>
        <w:t xml:space="preserve">    w 4 </w:t>
      </w:r>
      <w:r w:rsidRPr="005519DF">
        <w:rPr>
          <w:b/>
        </w:rPr>
        <w:t>salach</w:t>
      </w:r>
      <w:r>
        <w:rPr>
          <w:b/>
        </w:rPr>
        <w:t>”</w:t>
      </w:r>
      <w:r>
        <w:rPr>
          <w:b/>
          <w:color w:val="333333"/>
        </w:rPr>
        <w:t xml:space="preserve"> są </w:t>
      </w:r>
      <w:r w:rsidR="007C0785">
        <w:t xml:space="preserve"> fabrycznie</w:t>
      </w:r>
      <w:r w:rsidR="000328A2">
        <w:t xml:space="preserve"> nowe, nieużywan</w:t>
      </w:r>
      <w:r>
        <w:t xml:space="preserve">e, w stanie nieuszkodzonym,  </w:t>
      </w:r>
      <w:r w:rsidR="007C0785">
        <w:t xml:space="preserve"> wolne od wad;</w:t>
      </w:r>
    </w:p>
    <w:p w14:paraId="51B00E64" w14:textId="40B11EC7" w:rsidR="007C0785" w:rsidRDefault="00012BC9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C0785">
        <w:rPr>
          <w:sz w:val="22"/>
          <w:szCs w:val="22"/>
        </w:rPr>
        <w:t>ytuacja finansowa Wykonawcy oraz posiadane przez niego środki gwarantują należyte wykonanie umowy;</w:t>
      </w:r>
    </w:p>
    <w:p w14:paraId="47CC0CE6" w14:textId="04B6AA4A" w:rsidR="007C0785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prowadzone w stosunku do niego postępowanie upadłościowe, likwidacyjne, układowe oraz wedle jego najlepszej wiedzy nie istnieją żadne okoliczności mogące spowodować wszczęcie takich postępowań;</w:t>
      </w:r>
    </w:p>
    <w:p w14:paraId="4C786310" w14:textId="4FE5C1CB" w:rsidR="00BA369F" w:rsidRDefault="007C0785" w:rsidP="00693CB4">
      <w:pPr>
        <w:pStyle w:val="Standard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istnieją żadne umowy lub porozumienia zawarte z </w:t>
      </w:r>
      <w:r w:rsidR="00BF7DE9">
        <w:rPr>
          <w:sz w:val="22"/>
          <w:szCs w:val="22"/>
        </w:rPr>
        <w:t>osobami trzecimi ograniczające lub uniemożliwiające mu zawarcie niniejszej umowy oraz wykonanie jej postanowień.</w:t>
      </w:r>
    </w:p>
    <w:p w14:paraId="3C485AA5" w14:textId="77777777" w:rsidR="00BF7DE9" w:rsidRPr="00BF7DE9" w:rsidRDefault="00BF7DE9" w:rsidP="00693CB4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14:paraId="20247E5F" w14:textId="40E81321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  <w:bCs/>
        </w:rPr>
        <w:t>§</w:t>
      </w:r>
      <w:r w:rsidRPr="00AC4C1B">
        <w:rPr>
          <w:rFonts w:ascii="Times New Roman" w:hAnsi="Times New Roman" w:cs="Times New Roman"/>
          <w:b/>
        </w:rPr>
        <w:t xml:space="preserve"> 4</w:t>
      </w:r>
    </w:p>
    <w:p w14:paraId="2232A185" w14:textId="37DB081D" w:rsidR="00BF7DE9" w:rsidRDefault="00BF7DE9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Wykonawcy</w:t>
      </w:r>
    </w:p>
    <w:p w14:paraId="68D30C96" w14:textId="58527F1B" w:rsidR="00BF7DE9" w:rsidRDefault="00BF7DE9" w:rsidP="00693CB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F7D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 ponosi pełną odpowiedzialność za prawidłową realizację przedmiotu umowy.</w:t>
      </w:r>
    </w:p>
    <w:p w14:paraId="2A2D17DF" w14:textId="6FEF8853" w:rsidR="00693CB4" w:rsidRPr="00012BC9" w:rsidRDefault="00BF7DE9" w:rsidP="00693CB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materiały biurowe Zamawiającemu w oryginalnym opakowaniu producenta.</w:t>
      </w:r>
    </w:p>
    <w:p w14:paraId="663DF831" w14:textId="542B61FA" w:rsidR="00BF7DE9" w:rsidRDefault="00BF7DE9" w:rsidP="00693CB4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BF7DE9">
        <w:rPr>
          <w:rFonts w:ascii="Times New Roman" w:hAnsi="Times New Roman" w:cs="Times New Roman"/>
          <w:b/>
          <w:bCs/>
        </w:rPr>
        <w:t>§</w:t>
      </w:r>
      <w:r w:rsidRPr="00BF7D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14:paraId="70438F11" w14:textId="43EA5C70" w:rsidR="00BF7DE9" w:rsidRPr="000E5AD6" w:rsidRDefault="000E5AD6" w:rsidP="000E5A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BF7DE9" w:rsidRPr="000E5AD6">
        <w:rPr>
          <w:rFonts w:ascii="Times New Roman" w:hAnsi="Times New Roman" w:cs="Times New Roman"/>
          <w:b/>
        </w:rPr>
        <w:t>Wynagrodzenie i warunki płatności</w:t>
      </w:r>
    </w:p>
    <w:p w14:paraId="3310CBDE" w14:textId="150DFD25"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wykonanie przedmiotu umowy strony ustalają</w:t>
      </w:r>
      <w:r w:rsidR="003D0E42">
        <w:rPr>
          <w:rFonts w:ascii="Times New Roman" w:hAnsi="Times New Roman" w:cs="Times New Roman"/>
        </w:rPr>
        <w:t xml:space="preserve"> </w:t>
      </w:r>
      <w:r w:rsidRPr="00AC4C1B">
        <w:rPr>
          <w:rFonts w:ascii="Times New Roman" w:hAnsi="Times New Roman" w:cs="Times New Roman"/>
        </w:rPr>
        <w:t xml:space="preserve"> wynagrodzenie w wysokości ........................... zł netto (słownie: ......................................................................) plus podatek VAT według stawki ...%, co daje wynagrodzenie brutto w wysokości ................... zł (słownie: ..............................................................).</w:t>
      </w:r>
    </w:p>
    <w:p w14:paraId="45630198" w14:textId="77777777" w:rsidR="002F5ACA" w:rsidRPr="00AC4C1B" w:rsidRDefault="002F5ACA" w:rsidP="00693CB4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Kwota określona w punkcie 1 odpowiada zakresowi przedstawionemu w zapytaniu ofertowym i zawiera wszystkie koszty związane z realizacją zadania.</w:t>
      </w:r>
    </w:p>
    <w:p w14:paraId="0240ECC1" w14:textId="54B51F00"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Rozliczenie za wykonaną usługę zostanie uregulowane na podstawie </w:t>
      </w:r>
      <w:r w:rsidR="003D0E42">
        <w:rPr>
          <w:rFonts w:ascii="Times New Roman" w:hAnsi="Times New Roman" w:cs="Times New Roman"/>
        </w:rPr>
        <w:t xml:space="preserve">prawidłowo wystawionej </w:t>
      </w:r>
      <w:r w:rsidRPr="00AC4C1B">
        <w:rPr>
          <w:rFonts w:ascii="Times New Roman" w:hAnsi="Times New Roman" w:cs="Times New Roman"/>
        </w:rPr>
        <w:t>faktury</w:t>
      </w:r>
      <w:r w:rsidR="003D0E42">
        <w:rPr>
          <w:rFonts w:ascii="Times New Roman" w:hAnsi="Times New Roman" w:cs="Times New Roman"/>
        </w:rPr>
        <w:t xml:space="preserve"> VAT.</w:t>
      </w:r>
    </w:p>
    <w:p w14:paraId="4373236F" w14:textId="48B54AED" w:rsidR="003D0E42" w:rsidRDefault="003D0E42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do faktury:</w:t>
      </w:r>
    </w:p>
    <w:p w14:paraId="6E084302" w14:textId="44006C04" w:rsidR="003D0E42" w:rsidRDefault="00012BC9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</w:t>
      </w:r>
      <w:r w:rsidR="003D0E42">
        <w:rPr>
          <w:rFonts w:ascii="Times New Roman" w:hAnsi="Times New Roman" w:cs="Times New Roman"/>
        </w:rPr>
        <w:t>: Gmina Lubomino, ul. Kopernika 7 11-135 Lubomino, NIP 7431991269</w:t>
      </w:r>
    </w:p>
    <w:p w14:paraId="1C54599A" w14:textId="3FCEDEF2" w:rsidR="003D0E42" w:rsidRPr="00AC4C1B" w:rsidRDefault="003D0E42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Odbiorca:</w:t>
      </w:r>
      <w:r w:rsidR="00012BC9">
        <w:rPr>
          <w:rFonts w:ascii="Times New Roman" w:hAnsi="Times New Roman" w:cs="Times New Roman"/>
        </w:rPr>
        <w:t xml:space="preserve"> Zespół Szkół w Lubominie</w:t>
      </w:r>
      <w:r>
        <w:rPr>
          <w:rFonts w:ascii="Times New Roman" w:hAnsi="Times New Roman" w:cs="Times New Roman"/>
        </w:rPr>
        <w:t xml:space="preserve">, </w:t>
      </w:r>
      <w:r w:rsidR="00012BC9">
        <w:rPr>
          <w:rFonts w:ascii="Times New Roman" w:hAnsi="Times New Roman" w:cs="Times New Roman"/>
        </w:rPr>
        <w:t>ul. Kopernika 4</w:t>
      </w:r>
      <w:r>
        <w:rPr>
          <w:rFonts w:ascii="Times New Roman" w:hAnsi="Times New Roman" w:cs="Times New Roman"/>
        </w:rPr>
        <w:t>, 11-135 Lubomino</w:t>
      </w:r>
    </w:p>
    <w:p w14:paraId="0FC75500" w14:textId="3B5F84C0" w:rsidR="002F5ACA" w:rsidRPr="00AC4C1B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Należne wykonawcy wynagrodzenie będzie płatne na podstawie faktur</w:t>
      </w:r>
      <w:r w:rsidR="003D0E42">
        <w:rPr>
          <w:rFonts w:ascii="Times New Roman" w:hAnsi="Times New Roman" w:cs="Times New Roman"/>
        </w:rPr>
        <w:t xml:space="preserve">y </w:t>
      </w:r>
      <w:r w:rsidRPr="00AC4C1B">
        <w:rPr>
          <w:rFonts w:ascii="Times New Roman" w:hAnsi="Times New Roman" w:cs="Times New Roman"/>
        </w:rPr>
        <w:t>VAT, przelewem z konta Zamawiającego na konto Wykonawcy Nr ………………………………………………</w:t>
      </w:r>
      <w:r w:rsidR="004C0B8A">
        <w:rPr>
          <w:rFonts w:ascii="Times New Roman" w:hAnsi="Times New Roman" w:cs="Times New Roman"/>
        </w:rPr>
        <w:t>………….., w terminie ……….</w:t>
      </w:r>
      <w:r w:rsidRPr="00AC4C1B">
        <w:rPr>
          <w:rFonts w:ascii="Times New Roman" w:hAnsi="Times New Roman" w:cs="Times New Roman"/>
        </w:rPr>
        <w:t xml:space="preserve"> dni licząc od daty otrzymania przez Zamawiającego prawidłowo wystawionej faktury oraz potwierdzonej przez Dyrektora</w:t>
      </w:r>
      <w:r w:rsidR="00012BC9">
        <w:rPr>
          <w:rFonts w:ascii="Times New Roman" w:hAnsi="Times New Roman" w:cs="Times New Roman"/>
        </w:rPr>
        <w:t xml:space="preserve"> Zespołu Szkół w Lubominie</w:t>
      </w:r>
      <w:r w:rsidRPr="00AC4C1B">
        <w:rPr>
          <w:rFonts w:ascii="Times New Roman" w:hAnsi="Times New Roman" w:cs="Times New Roman"/>
        </w:rPr>
        <w:t>. Przez prawidłowo wystawioną fakturę rozumie się fakturę VAT zgodną z obowiązującymi w tym zakresie przepisami prawa.</w:t>
      </w:r>
    </w:p>
    <w:p w14:paraId="486EA20F" w14:textId="5C321596" w:rsidR="002F5ACA" w:rsidRDefault="002F5ACA" w:rsidP="00693CB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Wynagrodzenie wypłacane będzie pod warunkiem posiadania środków finansowych, przekazanych przez Instytucję Zarządzającą – Urząd Marszałkowski  Województwa Warmińsko - Mazurskiego (UMWW-M) na rachunek bankowy projektu. W sytuacji opóźnień w przekazaniu transz dotacji przez Instytucję  Zarządzającą (UMWW-M), wypłata wynagrodzenia nastąpi niezwłocznie po wpłynięciu środków z kolejnej transzy. W przypadku, o którym mowa Wykonawcy nie przysługują odsetki z tytułu opóźnienia  w zapłacie.</w:t>
      </w:r>
    </w:p>
    <w:p w14:paraId="220C50F4" w14:textId="43253759" w:rsidR="00BF7DE9" w:rsidRPr="000E5AD6" w:rsidRDefault="00BF7DE9" w:rsidP="000E5AD6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uznaje się dzień obciążenia rachunku bankowego Zamawiającego.</w:t>
      </w:r>
      <w:r w:rsidRPr="000E5AD6">
        <w:rPr>
          <w:rFonts w:ascii="Times New Roman" w:hAnsi="Times New Roman" w:cs="Times New Roman"/>
        </w:rPr>
        <w:t xml:space="preserve"> </w:t>
      </w:r>
    </w:p>
    <w:p w14:paraId="030480FF" w14:textId="77777777" w:rsidR="00BB4829" w:rsidRPr="00BB4829" w:rsidRDefault="00BB4829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74BE400" w14:textId="24E44882" w:rsidR="002F5ACA" w:rsidRDefault="002F5ACA" w:rsidP="00693CB4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BF7DE9">
        <w:rPr>
          <w:rFonts w:ascii="Times New Roman" w:hAnsi="Times New Roman" w:cs="Times New Roman"/>
          <w:b/>
        </w:rPr>
        <w:t>6</w:t>
      </w:r>
    </w:p>
    <w:p w14:paraId="64BE6935" w14:textId="0639587E" w:rsidR="00BF7DE9" w:rsidRPr="00AC4C1B" w:rsidRDefault="000E5AD6" w:rsidP="000E5AD6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BF7DE9">
        <w:rPr>
          <w:rFonts w:ascii="Times New Roman" w:hAnsi="Times New Roman" w:cs="Times New Roman"/>
          <w:b/>
        </w:rPr>
        <w:t>Odbiory</w:t>
      </w:r>
    </w:p>
    <w:p w14:paraId="222B652A" w14:textId="77777777" w:rsidR="002557F4" w:rsidRDefault="002F5ACA" w:rsidP="002557F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1. </w:t>
      </w:r>
      <w:r w:rsidR="00BF7DE9">
        <w:rPr>
          <w:rFonts w:ascii="Times New Roman" w:hAnsi="Times New Roman" w:cs="Times New Roman"/>
        </w:rPr>
        <w:t xml:space="preserve">Wykonanie przedmiotu umowy zostanie potwierdzone podpisanym przez obie strony </w:t>
      </w:r>
      <w:r w:rsidR="00C920F5">
        <w:rPr>
          <w:rFonts w:ascii="Times New Roman" w:hAnsi="Times New Roman" w:cs="Times New Roman"/>
        </w:rPr>
        <w:t>umowy protokołu zdawczo-odbiorczego.</w:t>
      </w:r>
    </w:p>
    <w:p w14:paraId="04FD480C" w14:textId="75D4C263" w:rsidR="00C920F5" w:rsidRPr="00AC4C1B" w:rsidRDefault="00C920F5" w:rsidP="002557F4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 dniem podpisania protokołu zdawczo-odbiorczego przechodzi na Zamawiającego ryz</w:t>
      </w:r>
      <w:r w:rsidR="000E5AD6">
        <w:rPr>
          <w:rFonts w:ascii="Times New Roman" w:hAnsi="Times New Roman" w:cs="Times New Roman"/>
        </w:rPr>
        <w:t>yko utraty lub uszkodzenia pomocy naukowych</w:t>
      </w:r>
      <w:r>
        <w:rPr>
          <w:rFonts w:ascii="Times New Roman" w:hAnsi="Times New Roman" w:cs="Times New Roman"/>
        </w:rPr>
        <w:t xml:space="preserve"> zgodnych z opisem przedmiotu zamówienia.</w:t>
      </w:r>
    </w:p>
    <w:p w14:paraId="0AC81736" w14:textId="52341C04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C920F5">
        <w:rPr>
          <w:rFonts w:ascii="Times New Roman" w:hAnsi="Times New Roman" w:cs="Times New Roman"/>
          <w:b/>
        </w:rPr>
        <w:t>7</w:t>
      </w:r>
    </w:p>
    <w:p w14:paraId="3423B0E7" w14:textId="1CB6FF6B" w:rsid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</w:t>
      </w:r>
    </w:p>
    <w:p w14:paraId="337160C6" w14:textId="13E5A0E8" w:rsidR="00693CB4" w:rsidRDefault="00693CB4" w:rsidP="00693C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B4">
        <w:rPr>
          <w:rFonts w:ascii="Times New Roman" w:hAnsi="Times New Roman" w:cs="Times New Roman"/>
          <w:sz w:val="24"/>
          <w:szCs w:val="24"/>
        </w:rPr>
        <w:t>Wykonawca został poinformowany przez Zamawiającego o zasadach dotyczących przetwarzania danych osobowych i przysługujących mu prawach w związku z realizacją niniejszej umowy, zgodnie z treścią Klauzuli inf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3CB4">
        <w:rPr>
          <w:rFonts w:ascii="Times New Roman" w:hAnsi="Times New Roman" w:cs="Times New Roman"/>
          <w:sz w:val="24"/>
          <w:szCs w:val="24"/>
        </w:rPr>
        <w:t>rmacyjnej.</w:t>
      </w:r>
    </w:p>
    <w:p w14:paraId="6B5AA817" w14:textId="6690A8AB" w:rsidR="00693CB4" w:rsidRPr="00693CB4" w:rsidRDefault="00693CB4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14:paraId="58B20F97" w14:textId="401CBFF6" w:rsidR="00C920F5" w:rsidRPr="00C920F5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20F5">
        <w:rPr>
          <w:rFonts w:ascii="Times New Roman" w:hAnsi="Times New Roman" w:cs="Times New Roman"/>
          <w:b/>
        </w:rPr>
        <w:t>Wyznaczenie przedstawiciela</w:t>
      </w:r>
    </w:p>
    <w:p w14:paraId="392F1ED3" w14:textId="77777777"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wyznacza jako swojego przedstawiciela …………………………………………</w:t>
      </w:r>
    </w:p>
    <w:p w14:paraId="5FBE64EF" w14:textId="505DB90E" w:rsidR="002F5ACA" w:rsidRPr="00AC4C1B" w:rsidRDefault="002F5ACA" w:rsidP="00693CB4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Zamawiający wyznacza jako swojego przedstawiciela </w:t>
      </w:r>
      <w:r w:rsidR="00012BC9">
        <w:rPr>
          <w:rFonts w:ascii="Times New Roman" w:hAnsi="Times New Roman" w:cs="Times New Roman"/>
        </w:rPr>
        <w:t>Panią Marię Mazur – Kierownika Projektu.</w:t>
      </w:r>
    </w:p>
    <w:p w14:paraId="2B02122F" w14:textId="0FAE9406" w:rsidR="002F5ACA" w:rsidRDefault="002F5ACA" w:rsidP="00693CB4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lastRenderedPageBreak/>
        <w:t>Strony ustalają, że w przypadku konieczności zmiany upoważnionych przedstawicieli, nie jest wymagana forma aneksu, lecz pisemne zawiadomienie.</w:t>
      </w:r>
    </w:p>
    <w:p w14:paraId="37715AF5" w14:textId="77777777" w:rsidR="00693CB4" w:rsidRPr="00693CB4" w:rsidRDefault="00693CB4" w:rsidP="00693CB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9805E82" w14:textId="5EFBEFA4" w:rsidR="002F5ACA" w:rsidRDefault="002F5ACA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9</w:t>
      </w:r>
    </w:p>
    <w:p w14:paraId="3906AEC9" w14:textId="3203ED7C"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Rozwiązanie umowy </w:t>
      </w:r>
    </w:p>
    <w:p w14:paraId="1CB65501" w14:textId="77777777" w:rsidR="002F5ACA" w:rsidRPr="00AC4C1B" w:rsidRDefault="002F5ACA" w:rsidP="00693CB4">
      <w:pPr>
        <w:numPr>
          <w:ilvl w:val="0"/>
          <w:numId w:val="3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może rozwiązać umowę gdy:</w:t>
      </w:r>
    </w:p>
    <w:p w14:paraId="19E7CE8C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z własnej winy przerwał realizację usługi i nie realizuje jej przez okres 14 dni, pomimo dodatkowego wezwania na piśmie przez Zamawiającego,</w:t>
      </w:r>
    </w:p>
    <w:p w14:paraId="6CEB99C3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niezgodnie ze złożoną ofertą,</w:t>
      </w:r>
    </w:p>
    <w:p w14:paraId="2576C3EE" w14:textId="77777777" w:rsidR="002F5ACA" w:rsidRPr="00AC4C1B" w:rsidRDefault="002F5ACA" w:rsidP="00693CB4">
      <w:pPr>
        <w:numPr>
          <w:ilvl w:val="0"/>
          <w:numId w:val="34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wadliwie lub w sposób nienależyty.</w:t>
      </w:r>
    </w:p>
    <w:p w14:paraId="58473F20" w14:textId="77777777"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Rozwiązanie umowy  </w:t>
      </w:r>
      <w:r w:rsidRPr="00AC4C1B">
        <w:rPr>
          <w:rFonts w:ascii="Times New Roman" w:hAnsi="Times New Roman" w:cs="Times New Roman"/>
          <w:color w:val="000000"/>
          <w:shd w:val="clear" w:color="auto" w:fill="FFFFFF"/>
        </w:rPr>
        <w:t>może</w:t>
      </w:r>
      <w:r w:rsidRPr="00AC4C1B">
        <w:rPr>
          <w:rFonts w:ascii="Times New Roman" w:hAnsi="Times New Roman" w:cs="Times New Roman"/>
        </w:rPr>
        <w:t xml:space="preserve"> nastąpić </w:t>
      </w:r>
      <w:r w:rsidRPr="00AC4C1B">
        <w:rPr>
          <w:rFonts w:ascii="Times New Roman" w:hAnsi="Times New Roman" w:cs="Times New Roman"/>
          <w:color w:val="000000"/>
        </w:rPr>
        <w:t>wyłącznie</w:t>
      </w:r>
      <w:r w:rsidRPr="00AC4C1B">
        <w:rPr>
          <w:rFonts w:ascii="Times New Roman" w:hAnsi="Times New Roman" w:cs="Times New Roman"/>
        </w:rPr>
        <w:t xml:space="preserve"> w formie pisemnej z podaniem uzasadnienia.</w:t>
      </w:r>
    </w:p>
    <w:p w14:paraId="404D9B45" w14:textId="77777777" w:rsidR="002F5ACA" w:rsidRPr="00AC4C1B" w:rsidRDefault="002F5ACA" w:rsidP="00693CB4">
      <w:pPr>
        <w:numPr>
          <w:ilvl w:val="1"/>
          <w:numId w:val="3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nienależytego wykonania warunków umowy Zamawiającemu przysługuje prawo odstąpienia od umowy.</w:t>
      </w:r>
    </w:p>
    <w:p w14:paraId="7C4A8E70" w14:textId="77777777" w:rsidR="002F5ACA" w:rsidRPr="00AC4C1B" w:rsidRDefault="002F5ACA" w:rsidP="00693CB4">
      <w:pPr>
        <w:spacing w:line="360" w:lineRule="auto"/>
        <w:rPr>
          <w:rFonts w:ascii="Times New Roman" w:hAnsi="Times New Roman" w:cs="Times New Roman"/>
          <w:b/>
        </w:rPr>
      </w:pPr>
    </w:p>
    <w:p w14:paraId="53475FDD" w14:textId="049C9D86" w:rsidR="002F5ACA" w:rsidRDefault="000E5AD6" w:rsidP="000E5AD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2F5ACA" w:rsidRPr="00AC4C1B">
        <w:rPr>
          <w:rFonts w:ascii="Times New Roman" w:hAnsi="Times New Roman" w:cs="Times New Roman"/>
          <w:b/>
        </w:rPr>
        <w:t xml:space="preserve">§ </w:t>
      </w:r>
      <w:r w:rsidR="00693CB4">
        <w:rPr>
          <w:rFonts w:ascii="Times New Roman" w:hAnsi="Times New Roman" w:cs="Times New Roman"/>
          <w:b/>
        </w:rPr>
        <w:t>10</w:t>
      </w:r>
    </w:p>
    <w:p w14:paraId="1EED5647" w14:textId="39A4D44B" w:rsidR="00C920F5" w:rsidRPr="00AC4C1B" w:rsidRDefault="00C920F5" w:rsidP="00693C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14:paraId="4371E562" w14:textId="77777777" w:rsidR="00F95BEB" w:rsidRDefault="002F5ACA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1) </w:t>
      </w:r>
      <w:r w:rsidRPr="00F95BEB">
        <w:rPr>
          <w:rFonts w:ascii="Times New Roman" w:hAnsi="Times New Roman" w:cs="Times New Roman"/>
        </w:rPr>
        <w:t>Wszelkie zmiany umowy mogą być dokonywane jedynie za zgodą obu Stron, wyrażone na piśmie pod rygorem nieważności.</w:t>
      </w:r>
    </w:p>
    <w:p w14:paraId="0DFEEEEE" w14:textId="6E152830" w:rsidR="002F5ACA" w:rsidRPr="00AC4C1B" w:rsidRDefault="00F95BEB" w:rsidP="00693CB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5ACA" w:rsidRPr="00AC4C1B">
        <w:rPr>
          <w:rFonts w:ascii="Times New Roman" w:hAnsi="Times New Roman" w:cs="Times New Roman"/>
        </w:rPr>
        <w:t>) Wszelkie spory między stronami rozstrzygane będą w drodze negocjacji, a w razie ich</w:t>
      </w:r>
    </w:p>
    <w:p w14:paraId="0820C8DA" w14:textId="77777777"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nieskuteczności przez sąd właściwy dla siedziby Zamawiającego.</w:t>
      </w:r>
    </w:p>
    <w:p w14:paraId="6CC602FF" w14:textId="06BEC3D9" w:rsidR="00F95BEB" w:rsidRPr="00AC4C1B" w:rsidRDefault="00F95BEB" w:rsidP="00693CB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5ACA" w:rsidRPr="00AC4C1B">
        <w:rPr>
          <w:rFonts w:ascii="Times New Roman" w:hAnsi="Times New Roman" w:cs="Times New Roman"/>
        </w:rPr>
        <w:t xml:space="preserve">) W sprawach nieuregulowanych niniejszą umową będą miały zastosowanie przepisy </w:t>
      </w:r>
    </w:p>
    <w:p w14:paraId="036DEC7F" w14:textId="3CB3B2BF" w:rsidR="002F5ACA" w:rsidRPr="00AC4C1B" w:rsidRDefault="002F5ACA" w:rsidP="00693CB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kodeksu cywilnego.</w:t>
      </w:r>
    </w:p>
    <w:p w14:paraId="0FAC25EF" w14:textId="4F5A9DF5" w:rsidR="002F5ACA" w:rsidRPr="00AC4C1B" w:rsidRDefault="00F95BEB" w:rsidP="00693CB4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5ACA" w:rsidRPr="00AC4C1B">
        <w:rPr>
          <w:rFonts w:ascii="Times New Roman" w:hAnsi="Times New Roman" w:cs="Times New Roman"/>
        </w:rPr>
        <w:t>) Umowę sporządzono w 4 jednobrzmiących egzemplarzach, z których trzy otrzymuje Zamawiający  a jeden Wykonawca.</w:t>
      </w:r>
    </w:p>
    <w:p w14:paraId="3B73027F" w14:textId="77777777" w:rsidR="00224239" w:rsidRDefault="002F5ACA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Zamawiający:</w:t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  <w:t>Wykonawca:</w:t>
      </w:r>
    </w:p>
    <w:p w14:paraId="433BCB47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67F24CE4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557CA875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2A578458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A7CF6C3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27138C08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33EFC5AE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107F7596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4CEB903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099C6071" w14:textId="77777777" w:rsidR="00224239" w:rsidRDefault="00224239" w:rsidP="00357F26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14:paraId="76D30049" w14:textId="77777777" w:rsidR="005F710B" w:rsidRDefault="005F710B" w:rsidP="004C0B8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BEF05A" w14:textId="77777777" w:rsidR="005F710B" w:rsidRDefault="005F710B" w:rsidP="004C0B8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4A8CC8" w14:textId="46339083" w:rsidR="003207FA" w:rsidRPr="00357F26" w:rsidRDefault="003207FA" w:rsidP="004C0B8A">
      <w:pPr>
        <w:pStyle w:val="Akapitzlist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  <w:r w:rsidRPr="00F95BEB">
        <w:rPr>
          <w:rFonts w:ascii="Times New Roman" w:hAnsi="Times New Roman" w:cs="Times New Roman"/>
          <w:b/>
          <w:sz w:val="24"/>
          <w:szCs w:val="24"/>
        </w:rPr>
        <w:lastRenderedPageBreak/>
        <w:t>Załącznik nr</w:t>
      </w:r>
      <w:r w:rsidR="00F95BEB" w:rsidRPr="00F95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0F5">
        <w:rPr>
          <w:rFonts w:ascii="Times New Roman" w:hAnsi="Times New Roman" w:cs="Times New Roman"/>
          <w:b/>
          <w:sz w:val="24"/>
          <w:szCs w:val="24"/>
        </w:rPr>
        <w:t>5</w:t>
      </w:r>
      <w:r w:rsidR="00F95B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5BEB" w:rsidRPr="00F95BEB">
        <w:rPr>
          <w:rFonts w:ascii="Times New Roman" w:hAnsi="Times New Roman" w:cs="Times New Roman"/>
          <w:b/>
        </w:rPr>
        <w:t>Wzór Klauzuli informacyjnej dot. przetwarzania danych osobowych</w:t>
      </w:r>
    </w:p>
    <w:tbl>
      <w:tblPr>
        <w:tblpPr w:leftFromText="141" w:rightFromText="141" w:bottomFromText="160" w:vertAnchor="text" w:horzAnchor="margin" w:tblpXSpec="center" w:tblpY="203"/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3207FA" w14:paraId="33B6A7A0" w14:textId="77777777" w:rsidTr="003207FA">
        <w:trPr>
          <w:trHeight w:val="57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2A6A" w14:textId="10162454" w:rsidR="00896379" w:rsidRPr="00D12FF7" w:rsidRDefault="003207FA">
            <w:pPr>
              <w:spacing w:line="256" w:lineRule="auto"/>
              <w:jc w:val="both"/>
              <w:textAlignment w:val="top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Wyrażam zgodę na przetwarzanie moich danych osobowych przez</w:t>
            </w:r>
            <w:r w:rsidR="00655A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Zespół Szkół w Lubominie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655AB9">
              <w:rPr>
                <w:rFonts w:ascii="Times New Roman" w:hAnsi="Times New Roman"/>
                <w:bCs/>
                <w:i/>
                <w:sz w:val="24"/>
                <w:szCs w:val="24"/>
              </w:rPr>
              <w:t>ul. Kopernika 4,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11-135 Lubomino dla potrzeb niezbędnych do realizacji</w:t>
            </w:r>
            <w:r w:rsidR="006D0A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zapytania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D0A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ofertowego, dalej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umowy.</w:t>
            </w:r>
          </w:p>
          <w:p w14:paraId="2BB757F9" w14:textId="5F66B27C" w:rsidR="00896379" w:rsidRPr="00F95BEB" w:rsidRDefault="003207FA" w:rsidP="003207FA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Zostałam/em poinformowana/y o przysługującym mi prawie wycofania zgody na przetwarzanie danych osobowych w dowolnym momencie. Cofnięcie zgody nie wpływa na zgodność z prawem przetwarzania, którego dokonano na podstawie zgody przed jej wycofaniem.</w:t>
            </w:r>
          </w:p>
        </w:tc>
      </w:tr>
      <w:tr w:rsidR="003207FA" w14:paraId="1A5A12DB" w14:textId="77777777" w:rsidTr="003207FA">
        <w:trPr>
          <w:trHeight w:val="108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7980" w14:textId="77777777" w:rsidR="003207FA" w:rsidRDefault="003207FA" w:rsidP="00896379">
            <w:pPr>
              <w:spacing w:line="360" w:lineRule="auto"/>
              <w:jc w:val="both"/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zwanego dalej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zostałem poinformowany, iż:</w:t>
            </w:r>
          </w:p>
          <w:p w14:paraId="6F1A9304" w14:textId="779819C6" w:rsidR="00655AB9" w:rsidRDefault="00655AB9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Administratorem Danych Osobowych jest Dyrektor Zespołu Szkół w Lubominie, w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zakresie danych przetwarzanych w dokumentacji papierowej i innych zbiorach danych, z którym można skontaktować się poprzez adres email </w:t>
            </w:r>
            <w:hyperlink r:id="rId9" w:history="1">
              <w:r w:rsidRPr="00710C80">
                <w:rPr>
                  <w:rStyle w:val="Hipercze"/>
                </w:rPr>
                <w:t>zswl1@wp.pl</w:t>
              </w:r>
            </w:hyperlink>
            <w:r>
              <w:rPr>
                <w:rStyle w:val="Hipercze"/>
              </w:rPr>
              <w:t xml:space="preserve"> </w:t>
            </w:r>
            <w:r>
              <w:rPr>
                <w:rFonts w:ascii="Times New Roman" w:hAnsi="Times New Roman"/>
              </w:rPr>
              <w:t>telefonicznie pod nr 089-616-07-86 lub pisemnie na adres siedziby administratora - ul. Kopernika 4 11-135 Lubomino.</w:t>
            </w:r>
          </w:p>
          <w:p w14:paraId="367A65CB" w14:textId="6E1E0AFE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 Danych Osobowych wyznaczył Inspektora Ochrony Danych Osobowych, z którym może się Pani / Pan skontaktować we wszystkich sprawach dotyczących przetwarzania danych osobowych oraz korzystania z praw związanych z przetwarzaniem danych</w:t>
            </w:r>
            <w:r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</w:rPr>
              <w:t xml:space="preserve"> poprzez: adres email</w:t>
            </w:r>
            <w:r>
              <w:rPr>
                <w:rStyle w:val="Hipercze"/>
                <w:rFonts w:ascii="Calibri" w:hAnsi="Calibri"/>
                <w:color w:val="0070C0"/>
              </w:rPr>
              <w:t xml:space="preserve"> iod.edukacja.lubomino@o2.pl</w:t>
            </w:r>
            <w:r>
              <w:rPr>
                <w:rFonts w:ascii="Times New Roman" w:hAnsi="Times New Roman"/>
                <w:color w:val="0070C0"/>
              </w:rPr>
              <w:t xml:space="preserve">, </w:t>
            </w:r>
            <w:r>
              <w:rPr>
                <w:rFonts w:ascii="Times New Roman" w:hAnsi="Times New Roman"/>
              </w:rPr>
              <w:t>telefonicznie 538-436-148 lub pisemnie na adres siedziby</w:t>
            </w:r>
            <w:r w:rsidR="00655AB9">
              <w:rPr>
                <w:rFonts w:ascii="Times New Roman" w:hAnsi="Times New Roman"/>
              </w:rPr>
              <w:t xml:space="preserve"> Zespołu Szkół w Lubominie</w:t>
            </w:r>
            <w:r w:rsidR="00896379">
              <w:rPr>
                <w:rFonts w:ascii="Times New Roman" w:hAnsi="Times New Roman"/>
              </w:rPr>
              <w:t>.</w:t>
            </w:r>
          </w:p>
          <w:p w14:paraId="109FDB2A" w14:textId="18E069E4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/ Pana dane osobowe będą przetwarzane w </w:t>
            </w:r>
            <w:r w:rsidR="00655AB9">
              <w:rPr>
                <w:rFonts w:ascii="Times New Roman" w:hAnsi="Times New Roman"/>
              </w:rPr>
              <w:t xml:space="preserve">Zespole Szkół w Lubominie </w:t>
            </w:r>
            <w:r>
              <w:rPr>
                <w:rFonts w:ascii="Times New Roman" w:hAnsi="Times New Roman"/>
              </w:rPr>
              <w:t xml:space="preserve">w celu </w:t>
            </w:r>
            <w:r w:rsidR="006D0AB1">
              <w:rPr>
                <w:rFonts w:ascii="Times New Roman" w:hAnsi="Times New Roman"/>
              </w:rPr>
              <w:t xml:space="preserve">wyboru Wykonawcy, </w:t>
            </w:r>
            <w:r>
              <w:rPr>
                <w:rFonts w:ascii="Times New Roman" w:hAnsi="Times New Roman"/>
              </w:rPr>
              <w:t>zawarcia umowy z Wykonawcą i rozliczenia wykonania umowy. Pani/ Pana dane osobowe będą przetwarzane na podstawie  przepisów prawa. Administrator Danych Osobowych nie przewiduje wykorzystania danych do celów innych niż cel wyrażony w zgodzie na przetwarzanie danych osobowych.</w:t>
            </w:r>
          </w:p>
          <w:p w14:paraId="5FA7997F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będą podlegały zautomatyzowanym procesom podejmowania decyzji, nie będą podlegały profilowaniu.</w:t>
            </w:r>
          </w:p>
          <w:p w14:paraId="3BB882AA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 przetwarzania danych osobowych: prawo zamówień publicznych.</w:t>
            </w:r>
          </w:p>
          <w:p w14:paraId="30799252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Danych Osobowych udostępnia dane osobowe uprawnionym na podstawie przepisów prawa podmiotom.</w:t>
            </w:r>
          </w:p>
          <w:p w14:paraId="42EF101B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nie będą przekazywane do państwa trzeciego lub organizacji międzynarodowej.</w:t>
            </w:r>
          </w:p>
          <w:p w14:paraId="6849BE1D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 xml:space="preserve">. zm.). </w:t>
            </w:r>
          </w:p>
          <w:p w14:paraId="700F445C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Przysługuje Pani/Panu prawo: prawo dostępu do Pani/Pana danych, prawo żądania sprostowania (poprawiania) danych osobowych, prawo do ograniczenia przetwarzania danych osobowych, prawo do usunięcia danych </w:t>
            </w:r>
            <w:r>
              <w:rPr>
                <w:rFonts w:ascii="Times New Roman" w:hAnsi="Times New Roman"/>
              </w:rPr>
              <w:lastRenderedPageBreak/>
              <w:t>(prawo do bycia zapomnianym), prawo wniesienia sprzeciwu wobec przetwarzania, prawo do przenoszenia danych osobowych.</w:t>
            </w:r>
          </w:p>
          <w:p w14:paraId="14BE77DC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      </w:r>
          </w:p>
          <w:p w14:paraId="6A08DEE7" w14:textId="77777777" w:rsid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są pozyskiwane w oparciu o przepisy prawa.</w:t>
            </w:r>
          </w:p>
          <w:p w14:paraId="409C1764" w14:textId="0BB892A6" w:rsidR="003207FA" w:rsidRPr="003207FA" w:rsidRDefault="003207FA" w:rsidP="00655AB9">
            <w:pPr>
              <w:pStyle w:val="Akapitzlist"/>
              <w:numPr>
                <w:ilvl w:val="0"/>
                <w:numId w:val="35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Konsekwencją niepodania danych osobowych będzie niemożność podpisania umowy z Zamawiającym.</w:t>
            </w:r>
          </w:p>
          <w:p w14:paraId="763F8521" w14:textId="77777777" w:rsidR="00C920F5" w:rsidRDefault="00C920F5" w:rsidP="00655AB9">
            <w:pPr>
              <w:pStyle w:val="Tekstpodstawowyzwciciem2"/>
              <w:spacing w:line="256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  <w:p w14:paraId="123F446E" w14:textId="77777777" w:rsidR="00C920F5" w:rsidRDefault="00C920F5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14:paraId="3677508D" w14:textId="7DE340F0" w:rsidR="003207FA" w:rsidRPr="003207FA" w:rsidRDefault="003207FA" w:rsidP="003207FA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(data, podpis/y i pieczęć osób uprawnionych do reprezentacji  Wykonawcy lub pełnomocnika)</w:t>
            </w:r>
          </w:p>
        </w:tc>
      </w:tr>
    </w:tbl>
    <w:p w14:paraId="107D6B83" w14:textId="177E920D" w:rsidR="00524449" w:rsidRPr="00F265CC" w:rsidRDefault="00524449" w:rsidP="00655AB9">
      <w:pPr>
        <w:pStyle w:val="Stopka"/>
        <w:rPr>
          <w:rFonts w:ascii="Calibri" w:hAnsi="Calibri" w:cs="Calibri"/>
          <w:i/>
          <w:sz w:val="20"/>
          <w:szCs w:val="20"/>
        </w:rPr>
      </w:pPr>
    </w:p>
    <w:sectPr w:rsidR="00524449" w:rsidRPr="00F265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B72DD" w14:textId="77777777" w:rsidR="005962C6" w:rsidRDefault="005962C6" w:rsidP="00B25ADA">
      <w:pPr>
        <w:spacing w:after="0" w:line="240" w:lineRule="auto"/>
      </w:pPr>
      <w:r>
        <w:separator/>
      </w:r>
    </w:p>
  </w:endnote>
  <w:endnote w:type="continuationSeparator" w:id="0">
    <w:p w14:paraId="456C9BF4" w14:textId="77777777" w:rsidR="005962C6" w:rsidRDefault="005962C6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2AE0F08t00">
    <w:altName w:val="Times New Roman"/>
    <w:charset w:val="00"/>
    <w:family w:val="auto"/>
    <w:pitch w:val="default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ABE9" w14:textId="77777777" w:rsidR="00A56C2D" w:rsidRDefault="00A56C2D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63F0D240" w14:textId="4CB77EC1" w:rsidR="00A56C2D" w:rsidRDefault="00A56C2D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Lubominie, o nr RPWM.02.02.01-28-0085/17 </w:t>
    </w:r>
  </w:p>
  <w:p w14:paraId="28BEBB77" w14:textId="77777777" w:rsidR="00A56C2D" w:rsidRDefault="00A56C2D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71CC01BC" w14:textId="77DAB3B5" w:rsidR="00A56C2D" w:rsidRPr="00B25ADA" w:rsidRDefault="00A56C2D" w:rsidP="006F5B6E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Zespół Szkół w Lubominie.”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487F" w14:textId="77777777" w:rsidR="005962C6" w:rsidRDefault="005962C6" w:rsidP="00B25ADA">
      <w:pPr>
        <w:spacing w:after="0" w:line="240" w:lineRule="auto"/>
      </w:pPr>
      <w:r>
        <w:separator/>
      </w:r>
    </w:p>
  </w:footnote>
  <w:footnote w:type="continuationSeparator" w:id="0">
    <w:p w14:paraId="67B1BD15" w14:textId="77777777" w:rsidR="005962C6" w:rsidRDefault="005962C6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B82F" w14:textId="196A7025" w:rsidR="00A56C2D" w:rsidRDefault="00A56C2D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235D0399" wp14:editId="76D3DABD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4">
    <w:nsid w:val="00000018"/>
    <w:multiLevelType w:val="singleLevel"/>
    <w:tmpl w:val="DFCE95A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B036835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8"/>
    <w:multiLevelType w:val="singleLevel"/>
    <w:tmpl w:val="F1DE6B9A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b/>
      </w:rPr>
    </w:lvl>
  </w:abstractNum>
  <w:abstractNum w:abstractNumId="1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06BAC"/>
    <w:multiLevelType w:val="hybridMultilevel"/>
    <w:tmpl w:val="11C884E0"/>
    <w:lvl w:ilvl="0" w:tplc="EAFC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3B0110"/>
    <w:multiLevelType w:val="hybridMultilevel"/>
    <w:tmpl w:val="DEFC0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6043B0C"/>
    <w:multiLevelType w:val="hybridMultilevel"/>
    <w:tmpl w:val="01EE433E"/>
    <w:lvl w:ilvl="0" w:tplc="0AD4BCC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94FB2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31BF0"/>
    <w:multiLevelType w:val="hybridMultilevel"/>
    <w:tmpl w:val="F9164616"/>
    <w:lvl w:ilvl="0" w:tplc="09127960">
      <w:start w:val="4"/>
      <w:numFmt w:val="upperRoman"/>
      <w:lvlText w:val="%1."/>
      <w:lvlJc w:val="left"/>
      <w:pPr>
        <w:ind w:left="870" w:hanging="72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28BA0FFA"/>
    <w:multiLevelType w:val="hybridMultilevel"/>
    <w:tmpl w:val="DB6E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27F7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2B7F64"/>
    <w:multiLevelType w:val="hybridMultilevel"/>
    <w:tmpl w:val="050AD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F651B2"/>
    <w:multiLevelType w:val="multilevel"/>
    <w:tmpl w:val="C314788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533E"/>
    <w:multiLevelType w:val="hybridMultilevel"/>
    <w:tmpl w:val="6764C66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D147014"/>
    <w:multiLevelType w:val="multilevel"/>
    <w:tmpl w:val="EF10F4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40E14375"/>
    <w:multiLevelType w:val="hybridMultilevel"/>
    <w:tmpl w:val="FA4E1D46"/>
    <w:lvl w:ilvl="0" w:tplc="571E6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C940473C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hint="default"/>
        <w:b w:val="0"/>
        <w:i w:val="0"/>
        <w:sz w:val="20"/>
        <w:szCs w:val="20"/>
      </w:rPr>
    </w:lvl>
    <w:lvl w:ilvl="2" w:tplc="8340C7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736631"/>
    <w:multiLevelType w:val="multilevel"/>
    <w:tmpl w:val="68A037D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49C421DD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76554"/>
    <w:multiLevelType w:val="hybridMultilevel"/>
    <w:tmpl w:val="138AD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D492AD3"/>
    <w:multiLevelType w:val="hybridMultilevel"/>
    <w:tmpl w:val="472831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69DD23E4"/>
    <w:multiLevelType w:val="hybridMultilevel"/>
    <w:tmpl w:val="6BF63E64"/>
    <w:lvl w:ilvl="0" w:tplc="CF1C1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010A"/>
    <w:multiLevelType w:val="hybridMultilevel"/>
    <w:tmpl w:val="DB0A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32565"/>
    <w:multiLevelType w:val="hybridMultilevel"/>
    <w:tmpl w:val="8A5208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6"/>
  </w:num>
  <w:num w:numId="6">
    <w:abstractNumId w:val="18"/>
  </w:num>
  <w:num w:numId="7">
    <w:abstractNumId w:val="19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7"/>
  </w:num>
  <w:num w:numId="38">
    <w:abstractNumId w:val="32"/>
  </w:num>
  <w:num w:numId="39">
    <w:abstractNumId w:val="33"/>
  </w:num>
  <w:num w:numId="40">
    <w:abstractNumId w:val="31"/>
  </w:num>
  <w:num w:numId="41">
    <w:abstractNumId w:val="21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5"/>
    <w:rsid w:val="00012BC9"/>
    <w:rsid w:val="000204E1"/>
    <w:rsid w:val="000220FC"/>
    <w:rsid w:val="000328A2"/>
    <w:rsid w:val="000370E1"/>
    <w:rsid w:val="00037C46"/>
    <w:rsid w:val="0004367A"/>
    <w:rsid w:val="00062A47"/>
    <w:rsid w:val="000864A9"/>
    <w:rsid w:val="000A39BA"/>
    <w:rsid w:val="000E3B09"/>
    <w:rsid w:val="000E5AD6"/>
    <w:rsid w:val="001106E8"/>
    <w:rsid w:val="001173A5"/>
    <w:rsid w:val="00145769"/>
    <w:rsid w:val="0017034C"/>
    <w:rsid w:val="00171C10"/>
    <w:rsid w:val="00194F7A"/>
    <w:rsid w:val="001B6E1E"/>
    <w:rsid w:val="001C45F1"/>
    <w:rsid w:val="001C5A3E"/>
    <w:rsid w:val="001E5BEF"/>
    <w:rsid w:val="001E5EF3"/>
    <w:rsid w:val="001E7D01"/>
    <w:rsid w:val="001F1E0F"/>
    <w:rsid w:val="001F42C0"/>
    <w:rsid w:val="0020006D"/>
    <w:rsid w:val="00224239"/>
    <w:rsid w:val="002277DD"/>
    <w:rsid w:val="002536BF"/>
    <w:rsid w:val="00253B05"/>
    <w:rsid w:val="002557F4"/>
    <w:rsid w:val="00260233"/>
    <w:rsid w:val="00265364"/>
    <w:rsid w:val="00276A8E"/>
    <w:rsid w:val="00285E9D"/>
    <w:rsid w:val="002A0B91"/>
    <w:rsid w:val="002A1F41"/>
    <w:rsid w:val="002B414D"/>
    <w:rsid w:val="002F3C50"/>
    <w:rsid w:val="002F5ACA"/>
    <w:rsid w:val="003207FA"/>
    <w:rsid w:val="00333B27"/>
    <w:rsid w:val="003530FF"/>
    <w:rsid w:val="00357F26"/>
    <w:rsid w:val="00383341"/>
    <w:rsid w:val="003D0E42"/>
    <w:rsid w:val="003D1569"/>
    <w:rsid w:val="003D1629"/>
    <w:rsid w:val="003D275A"/>
    <w:rsid w:val="003E5CD4"/>
    <w:rsid w:val="00400617"/>
    <w:rsid w:val="00401B85"/>
    <w:rsid w:val="00425657"/>
    <w:rsid w:val="00426EE4"/>
    <w:rsid w:val="004402AE"/>
    <w:rsid w:val="0044385C"/>
    <w:rsid w:val="00482CEA"/>
    <w:rsid w:val="00484006"/>
    <w:rsid w:val="00497834"/>
    <w:rsid w:val="004A4874"/>
    <w:rsid w:val="004B293B"/>
    <w:rsid w:val="004B563E"/>
    <w:rsid w:val="004B5B19"/>
    <w:rsid w:val="004B7386"/>
    <w:rsid w:val="004C0B8A"/>
    <w:rsid w:val="004C1489"/>
    <w:rsid w:val="004C67A8"/>
    <w:rsid w:val="004D68AC"/>
    <w:rsid w:val="004E19B7"/>
    <w:rsid w:val="004E24CD"/>
    <w:rsid w:val="004F1CAE"/>
    <w:rsid w:val="00520C35"/>
    <w:rsid w:val="00524449"/>
    <w:rsid w:val="005455D8"/>
    <w:rsid w:val="00551336"/>
    <w:rsid w:val="005519DF"/>
    <w:rsid w:val="005858A7"/>
    <w:rsid w:val="00593126"/>
    <w:rsid w:val="00593990"/>
    <w:rsid w:val="005962C6"/>
    <w:rsid w:val="005A2C7B"/>
    <w:rsid w:val="005A351C"/>
    <w:rsid w:val="005C47BF"/>
    <w:rsid w:val="005D60A0"/>
    <w:rsid w:val="005E103C"/>
    <w:rsid w:val="005E5299"/>
    <w:rsid w:val="005F1C57"/>
    <w:rsid w:val="005F710B"/>
    <w:rsid w:val="0061255A"/>
    <w:rsid w:val="00616484"/>
    <w:rsid w:val="00621150"/>
    <w:rsid w:val="00644299"/>
    <w:rsid w:val="0064761C"/>
    <w:rsid w:val="00655AB9"/>
    <w:rsid w:val="00680405"/>
    <w:rsid w:val="00691F90"/>
    <w:rsid w:val="00693CB4"/>
    <w:rsid w:val="006A0976"/>
    <w:rsid w:val="006C326D"/>
    <w:rsid w:val="006D0AB1"/>
    <w:rsid w:val="006E4EB7"/>
    <w:rsid w:val="006F1EE1"/>
    <w:rsid w:val="006F5B6E"/>
    <w:rsid w:val="00723C53"/>
    <w:rsid w:val="00745D73"/>
    <w:rsid w:val="00751F6A"/>
    <w:rsid w:val="00777D52"/>
    <w:rsid w:val="007A0E2A"/>
    <w:rsid w:val="007C0785"/>
    <w:rsid w:val="007D3124"/>
    <w:rsid w:val="007E6F6D"/>
    <w:rsid w:val="007F0C34"/>
    <w:rsid w:val="007F12F6"/>
    <w:rsid w:val="007F4A3E"/>
    <w:rsid w:val="007F4ED2"/>
    <w:rsid w:val="00815024"/>
    <w:rsid w:val="00831BCB"/>
    <w:rsid w:val="00836A0D"/>
    <w:rsid w:val="00853D58"/>
    <w:rsid w:val="00874BD2"/>
    <w:rsid w:val="0087568F"/>
    <w:rsid w:val="00877AE6"/>
    <w:rsid w:val="008805EC"/>
    <w:rsid w:val="008861CC"/>
    <w:rsid w:val="00896379"/>
    <w:rsid w:val="008D4583"/>
    <w:rsid w:val="008E072F"/>
    <w:rsid w:val="008E4692"/>
    <w:rsid w:val="008E6159"/>
    <w:rsid w:val="008F0C7C"/>
    <w:rsid w:val="00900542"/>
    <w:rsid w:val="0090383A"/>
    <w:rsid w:val="0092498F"/>
    <w:rsid w:val="0094135A"/>
    <w:rsid w:val="00942E01"/>
    <w:rsid w:val="00946266"/>
    <w:rsid w:val="0095771C"/>
    <w:rsid w:val="00965E09"/>
    <w:rsid w:val="00966052"/>
    <w:rsid w:val="00967B55"/>
    <w:rsid w:val="00976D49"/>
    <w:rsid w:val="00977BBB"/>
    <w:rsid w:val="00980777"/>
    <w:rsid w:val="00984706"/>
    <w:rsid w:val="00995B14"/>
    <w:rsid w:val="009B4320"/>
    <w:rsid w:val="009C00F1"/>
    <w:rsid w:val="009C07AB"/>
    <w:rsid w:val="009D63A4"/>
    <w:rsid w:val="009F006E"/>
    <w:rsid w:val="009F0F84"/>
    <w:rsid w:val="009F3064"/>
    <w:rsid w:val="009F769D"/>
    <w:rsid w:val="00A007AE"/>
    <w:rsid w:val="00A440B5"/>
    <w:rsid w:val="00A527BE"/>
    <w:rsid w:val="00A54E73"/>
    <w:rsid w:val="00A56C2D"/>
    <w:rsid w:val="00A655FD"/>
    <w:rsid w:val="00A9126C"/>
    <w:rsid w:val="00A92B6A"/>
    <w:rsid w:val="00AB42D9"/>
    <w:rsid w:val="00AC4C1B"/>
    <w:rsid w:val="00AD01D7"/>
    <w:rsid w:val="00AD7D33"/>
    <w:rsid w:val="00AE05E8"/>
    <w:rsid w:val="00B0099E"/>
    <w:rsid w:val="00B02EB6"/>
    <w:rsid w:val="00B25ADA"/>
    <w:rsid w:val="00B41C81"/>
    <w:rsid w:val="00B45ED2"/>
    <w:rsid w:val="00B6355B"/>
    <w:rsid w:val="00B76772"/>
    <w:rsid w:val="00B920E1"/>
    <w:rsid w:val="00BA369F"/>
    <w:rsid w:val="00BA473E"/>
    <w:rsid w:val="00BA4B31"/>
    <w:rsid w:val="00BB39CA"/>
    <w:rsid w:val="00BB4829"/>
    <w:rsid w:val="00BE092D"/>
    <w:rsid w:val="00BF7DE9"/>
    <w:rsid w:val="00C037B1"/>
    <w:rsid w:val="00C51D5D"/>
    <w:rsid w:val="00C667A0"/>
    <w:rsid w:val="00C779F9"/>
    <w:rsid w:val="00C8652E"/>
    <w:rsid w:val="00C920F5"/>
    <w:rsid w:val="00CA2CD1"/>
    <w:rsid w:val="00CA4B8B"/>
    <w:rsid w:val="00CB348F"/>
    <w:rsid w:val="00CB7DD1"/>
    <w:rsid w:val="00CD1DAF"/>
    <w:rsid w:val="00CD316B"/>
    <w:rsid w:val="00CE71A3"/>
    <w:rsid w:val="00CE7F96"/>
    <w:rsid w:val="00D00D76"/>
    <w:rsid w:val="00D02FE2"/>
    <w:rsid w:val="00D035A2"/>
    <w:rsid w:val="00D12FF7"/>
    <w:rsid w:val="00D26CFE"/>
    <w:rsid w:val="00D34A1C"/>
    <w:rsid w:val="00D452D3"/>
    <w:rsid w:val="00D6465E"/>
    <w:rsid w:val="00D76020"/>
    <w:rsid w:val="00D80907"/>
    <w:rsid w:val="00D86097"/>
    <w:rsid w:val="00D96057"/>
    <w:rsid w:val="00DA0E99"/>
    <w:rsid w:val="00DB283C"/>
    <w:rsid w:val="00DB4091"/>
    <w:rsid w:val="00DC46C2"/>
    <w:rsid w:val="00DE4765"/>
    <w:rsid w:val="00E06ADC"/>
    <w:rsid w:val="00E21C27"/>
    <w:rsid w:val="00E445EC"/>
    <w:rsid w:val="00E5101B"/>
    <w:rsid w:val="00E519AA"/>
    <w:rsid w:val="00E5224B"/>
    <w:rsid w:val="00E5721F"/>
    <w:rsid w:val="00E63FE5"/>
    <w:rsid w:val="00E66781"/>
    <w:rsid w:val="00E83705"/>
    <w:rsid w:val="00E957A0"/>
    <w:rsid w:val="00EB30C5"/>
    <w:rsid w:val="00EC02C8"/>
    <w:rsid w:val="00EC44FC"/>
    <w:rsid w:val="00EF07FA"/>
    <w:rsid w:val="00EF0AEF"/>
    <w:rsid w:val="00F03CBE"/>
    <w:rsid w:val="00F11810"/>
    <w:rsid w:val="00F20BEE"/>
    <w:rsid w:val="00F265CC"/>
    <w:rsid w:val="00F31E7F"/>
    <w:rsid w:val="00F41916"/>
    <w:rsid w:val="00F61B85"/>
    <w:rsid w:val="00F6221B"/>
    <w:rsid w:val="00F62EDB"/>
    <w:rsid w:val="00F63C04"/>
    <w:rsid w:val="00F866AF"/>
    <w:rsid w:val="00F95BEB"/>
    <w:rsid w:val="00FB115D"/>
    <w:rsid w:val="00FB7F54"/>
    <w:rsid w:val="00FC5D20"/>
    <w:rsid w:val="00FE43EF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7EB"/>
  <w15:chartTrackingRefBased/>
  <w15:docId w15:val="{B0523322-3487-4D77-A5AD-4A2C724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444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AC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4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2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ACA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449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D1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3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2444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92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NormalnyWeb">
    <w:name w:val="Normal (Web)"/>
    <w:basedOn w:val="Normalny"/>
    <w:uiPriority w:val="99"/>
    <w:unhideWhenUsed/>
    <w:rsid w:val="00E06AD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0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6ADC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E0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E06AD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52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B6E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1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924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249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4B5B19"/>
    <w:pPr>
      <w:ind w:left="720"/>
      <w:contextualSpacing/>
    </w:pPr>
  </w:style>
  <w:style w:type="paragraph" w:customStyle="1" w:styleId="WW-Wcicietekstu">
    <w:name w:val="WW-Wcięcie tekstu"/>
    <w:basedOn w:val="Normalny"/>
    <w:rsid w:val="00F41916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B63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3D162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D16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3D1629"/>
  </w:style>
  <w:style w:type="paragraph" w:customStyle="1" w:styleId="WW-Tekstblokowy">
    <w:name w:val="WW-Tekst blokowy"/>
    <w:basedOn w:val="Normalny"/>
    <w:rsid w:val="00B920E1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F5A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5AC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2F5ACA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customStyle="1" w:styleId="msonormal0">
    <w:name w:val="msonormal"/>
    <w:basedOn w:val="Normalny"/>
    <w:rsid w:val="002F5AC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F5AC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F5ACA"/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F5AC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CA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CA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2F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2F5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2F5ACA"/>
    <w:rPr>
      <w:sz w:val="20"/>
      <w:szCs w:val="20"/>
    </w:rPr>
  </w:style>
  <w:style w:type="paragraph" w:styleId="Podtytu">
    <w:name w:val="Subtitle"/>
    <w:basedOn w:val="Normalny"/>
    <w:next w:val="Normalny"/>
    <w:link w:val="PodtytuZnak1"/>
    <w:qFormat/>
    <w:rsid w:val="002F5ACA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locked/>
    <w:rsid w:val="002F5AC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2F5ACA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Podtytu"/>
    <w:link w:val="TytuZnak1"/>
    <w:qFormat/>
    <w:rsid w:val="002F5A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locked/>
    <w:rsid w:val="002F5A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2F5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5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CA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CA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F5AC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F5A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2F5ACA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2F5A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F5AC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F5AC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F5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F5ACA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2F5ACA"/>
    <w:pPr>
      <w:ind w:firstLine="210"/>
    </w:pPr>
  </w:style>
  <w:style w:type="paragraph" w:customStyle="1" w:styleId="Tekstpodstawowy21">
    <w:name w:val="Tekst podstawowy 21"/>
    <w:basedOn w:val="Normalny"/>
    <w:rsid w:val="002F5AC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F5A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F5AC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F5A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2F5AC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F5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F5ACA"/>
  </w:style>
  <w:style w:type="paragraph" w:customStyle="1" w:styleId="ZnakZnak1">
    <w:name w:val="Znak Znak1"/>
    <w:basedOn w:val="Normalny"/>
    <w:rsid w:val="002F5ACA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2F5AC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5ACA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2F5AC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2F5AC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2F5ACA"/>
    <w:rPr>
      <w:rFonts w:ascii="Symbol" w:hAnsi="Symbol" w:cs="Symbol" w:hint="default"/>
    </w:rPr>
  </w:style>
  <w:style w:type="character" w:customStyle="1" w:styleId="WW8Num1z1">
    <w:name w:val="WW8Num1z1"/>
    <w:rsid w:val="002F5ACA"/>
    <w:rPr>
      <w:rFonts w:ascii="Courier New" w:hAnsi="Courier New" w:cs="Courier New" w:hint="default"/>
    </w:rPr>
  </w:style>
  <w:style w:type="character" w:customStyle="1" w:styleId="WW8Num1z3">
    <w:name w:val="WW8Num1z3"/>
    <w:rsid w:val="002F5ACA"/>
    <w:rPr>
      <w:rFonts w:ascii="Symbol" w:hAnsi="Symbol" w:cs="Symbol" w:hint="default"/>
    </w:rPr>
  </w:style>
  <w:style w:type="character" w:customStyle="1" w:styleId="WW8Num2z0">
    <w:name w:val="WW8Num2z0"/>
    <w:rsid w:val="002F5ACA"/>
    <w:rPr>
      <w:rFonts w:ascii="Wingdings" w:hAnsi="Wingdings" w:cs="Wingdings" w:hint="default"/>
    </w:rPr>
  </w:style>
  <w:style w:type="character" w:customStyle="1" w:styleId="WW8Num2z1">
    <w:name w:val="WW8Num2z1"/>
    <w:rsid w:val="002F5ACA"/>
    <w:rPr>
      <w:rFonts w:ascii="Courier New" w:hAnsi="Courier New" w:cs="Courier New" w:hint="default"/>
    </w:rPr>
  </w:style>
  <w:style w:type="character" w:customStyle="1" w:styleId="WW8Num2z3">
    <w:name w:val="WW8Num2z3"/>
    <w:rsid w:val="002F5ACA"/>
    <w:rPr>
      <w:rFonts w:ascii="Symbol" w:hAnsi="Symbol" w:cs="Symbol" w:hint="default"/>
    </w:rPr>
  </w:style>
  <w:style w:type="character" w:customStyle="1" w:styleId="WW8Num3z0">
    <w:name w:val="WW8Num3z0"/>
    <w:rsid w:val="002F5ACA"/>
    <w:rPr>
      <w:rFonts w:ascii="Wingdings" w:hAnsi="Wingdings" w:cs="Wingdings" w:hint="default"/>
    </w:rPr>
  </w:style>
  <w:style w:type="character" w:customStyle="1" w:styleId="WW8Num3z1">
    <w:name w:val="WW8Num3z1"/>
    <w:rsid w:val="002F5ACA"/>
    <w:rPr>
      <w:rFonts w:ascii="OpenSymbol" w:hAnsi="OpenSymbol" w:cs="Courier New" w:hint="default"/>
    </w:rPr>
  </w:style>
  <w:style w:type="character" w:customStyle="1" w:styleId="WW8Num3z3">
    <w:name w:val="WW8Num3z3"/>
    <w:rsid w:val="002F5ACA"/>
    <w:rPr>
      <w:rFonts w:ascii="Symbol" w:hAnsi="Symbol" w:cs="Symbol" w:hint="default"/>
    </w:rPr>
  </w:style>
  <w:style w:type="character" w:customStyle="1" w:styleId="WW8Num4z0">
    <w:name w:val="WW8Num4z0"/>
    <w:rsid w:val="002F5ACA"/>
    <w:rPr>
      <w:rFonts w:ascii="Wingdings" w:hAnsi="Wingdings" w:cs="Wingdings" w:hint="default"/>
    </w:rPr>
  </w:style>
  <w:style w:type="character" w:customStyle="1" w:styleId="WW8Num4z1">
    <w:name w:val="WW8Num4z1"/>
    <w:rsid w:val="002F5ACA"/>
    <w:rPr>
      <w:rFonts w:ascii="Courier New" w:hAnsi="Courier New" w:cs="Courier New" w:hint="default"/>
    </w:rPr>
  </w:style>
  <w:style w:type="character" w:customStyle="1" w:styleId="WW8Num4z3">
    <w:name w:val="WW8Num4z3"/>
    <w:rsid w:val="002F5ACA"/>
    <w:rPr>
      <w:rFonts w:ascii="Symbol" w:hAnsi="Symbol" w:cs="Symbol" w:hint="default"/>
    </w:rPr>
  </w:style>
  <w:style w:type="character" w:customStyle="1" w:styleId="WW8Num8z0">
    <w:name w:val="WW8Num8z0"/>
    <w:rsid w:val="002F5ACA"/>
    <w:rPr>
      <w:rFonts w:ascii="Symbol" w:hAnsi="Symbol" w:cs="Symbol" w:hint="default"/>
    </w:rPr>
  </w:style>
  <w:style w:type="character" w:customStyle="1" w:styleId="WW8Num8z1">
    <w:name w:val="WW8Num8z1"/>
    <w:rsid w:val="002F5ACA"/>
    <w:rPr>
      <w:rFonts w:ascii="Courier New" w:hAnsi="Courier New" w:cs="Courier New" w:hint="default"/>
    </w:rPr>
  </w:style>
  <w:style w:type="character" w:customStyle="1" w:styleId="WW8Num13z0">
    <w:name w:val="WW8Num13z0"/>
    <w:rsid w:val="002F5ACA"/>
    <w:rPr>
      <w:rFonts w:ascii="Symbol" w:hAnsi="Symbol" w:cs="Symbol" w:hint="default"/>
    </w:rPr>
  </w:style>
  <w:style w:type="character" w:customStyle="1" w:styleId="WW8Num19z0">
    <w:name w:val="WW8Num19z0"/>
    <w:rsid w:val="002F5ACA"/>
    <w:rPr>
      <w:rFonts w:ascii="Symbol" w:hAnsi="Symbol" w:cs="Symbol" w:hint="default"/>
    </w:rPr>
  </w:style>
  <w:style w:type="character" w:customStyle="1" w:styleId="WW8Num21z0">
    <w:name w:val="WW8Num21z0"/>
    <w:rsid w:val="002F5ACA"/>
    <w:rPr>
      <w:rFonts w:ascii="Symbol" w:hAnsi="Symbol" w:cs="Symbol" w:hint="default"/>
    </w:rPr>
  </w:style>
  <w:style w:type="character" w:customStyle="1" w:styleId="WW8Num22z0">
    <w:name w:val="WW8Num22z0"/>
    <w:rsid w:val="002F5ACA"/>
    <w:rPr>
      <w:rFonts w:ascii="Symbol" w:hAnsi="Symbol" w:cs="Symbol" w:hint="default"/>
    </w:rPr>
  </w:style>
  <w:style w:type="character" w:customStyle="1" w:styleId="WW8Num25z0">
    <w:name w:val="WW8Num25z0"/>
    <w:rsid w:val="002F5ACA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2F5ACA"/>
    <w:rPr>
      <w:rFonts w:ascii="Symbol" w:hAnsi="Symbol" w:cs="Symbol" w:hint="default"/>
    </w:rPr>
  </w:style>
  <w:style w:type="character" w:customStyle="1" w:styleId="WW8Num30z0">
    <w:name w:val="WW8Num30z0"/>
    <w:rsid w:val="002F5ACA"/>
    <w:rPr>
      <w:rFonts w:ascii="Symbol" w:hAnsi="Symbol" w:cs="Symbol" w:hint="default"/>
    </w:rPr>
  </w:style>
  <w:style w:type="character" w:customStyle="1" w:styleId="WW8Num31z0">
    <w:name w:val="WW8Num31z0"/>
    <w:rsid w:val="002F5ACA"/>
    <w:rPr>
      <w:b/>
      <w:bCs w:val="0"/>
      <w:szCs w:val="24"/>
    </w:rPr>
  </w:style>
  <w:style w:type="character" w:customStyle="1" w:styleId="WW8Num32z0">
    <w:name w:val="WW8Num32z0"/>
    <w:rsid w:val="002F5ACA"/>
    <w:rPr>
      <w:b/>
      <w:bCs w:val="0"/>
    </w:rPr>
  </w:style>
  <w:style w:type="character" w:customStyle="1" w:styleId="WW8Num33z0">
    <w:name w:val="WW8Num33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2F5ACA"/>
    <w:rPr>
      <w:b/>
      <w:bCs w:val="0"/>
    </w:rPr>
  </w:style>
  <w:style w:type="character" w:customStyle="1" w:styleId="WW8Num36z1">
    <w:name w:val="WW8Num36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2F5ACA"/>
    <w:rPr>
      <w:rFonts w:ascii="Book Antiqua" w:hAnsi="Book Antiqua" w:cs="Symbol" w:hint="default"/>
    </w:rPr>
  </w:style>
  <w:style w:type="character" w:customStyle="1" w:styleId="WW8Num38z1">
    <w:name w:val="WW8Num38z1"/>
    <w:rsid w:val="002F5ACA"/>
    <w:rPr>
      <w:rFonts w:ascii="Symbol" w:hAnsi="Symbol" w:cs="Courier New" w:hint="default"/>
    </w:rPr>
  </w:style>
  <w:style w:type="character" w:customStyle="1" w:styleId="WW8Num38z2">
    <w:name w:val="WW8Num38z2"/>
    <w:rsid w:val="002F5ACA"/>
    <w:rPr>
      <w:rFonts w:ascii="Wingdings" w:hAnsi="Wingdings" w:cs="Wingdings" w:hint="default"/>
    </w:rPr>
  </w:style>
  <w:style w:type="character" w:customStyle="1" w:styleId="WW8Num38z4">
    <w:name w:val="WW8Num38z4"/>
    <w:rsid w:val="002F5ACA"/>
    <w:rPr>
      <w:rFonts w:ascii="Courier New" w:hAnsi="Courier New" w:cs="Courier New" w:hint="default"/>
    </w:rPr>
  </w:style>
  <w:style w:type="character" w:customStyle="1" w:styleId="WW8Num39z0">
    <w:name w:val="WW8Num39z0"/>
    <w:rsid w:val="002F5ACA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2F5ACA"/>
    <w:rPr>
      <w:b/>
      <w:bCs w:val="0"/>
      <w:szCs w:val="24"/>
    </w:rPr>
  </w:style>
  <w:style w:type="character" w:customStyle="1" w:styleId="WW8Num41z1">
    <w:name w:val="WW8Num41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2F5ACA"/>
    <w:rPr>
      <w:b/>
      <w:bCs w:val="0"/>
    </w:rPr>
  </w:style>
  <w:style w:type="character" w:customStyle="1" w:styleId="WW8Num42z1">
    <w:name w:val="WW8Num42z1"/>
    <w:rsid w:val="002F5A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2F5ACA"/>
    <w:rPr>
      <w:rFonts w:ascii="Symbol" w:hAnsi="Symbol" w:cs="Wingdings" w:hint="default"/>
    </w:rPr>
  </w:style>
  <w:style w:type="character" w:customStyle="1" w:styleId="WW8Num7z1">
    <w:name w:val="WW8Num7z1"/>
    <w:rsid w:val="002F5ACA"/>
    <w:rPr>
      <w:rFonts w:ascii="OpenSymbol" w:hAnsi="OpenSymbol" w:cs="Courier New" w:hint="default"/>
    </w:rPr>
  </w:style>
  <w:style w:type="character" w:customStyle="1" w:styleId="WW8Num12z0">
    <w:name w:val="WW8Num12z0"/>
    <w:rsid w:val="002F5ACA"/>
    <w:rPr>
      <w:rFonts w:ascii="Wingdings" w:hAnsi="Wingdings" w:cs="Wingdings" w:hint="default"/>
    </w:rPr>
  </w:style>
  <w:style w:type="character" w:customStyle="1" w:styleId="WW8Num18z0">
    <w:name w:val="WW8Num18z0"/>
    <w:rsid w:val="002F5ACA"/>
    <w:rPr>
      <w:rFonts w:ascii="Symbol" w:hAnsi="Symbol" w:cs="Symbol" w:hint="default"/>
    </w:rPr>
  </w:style>
  <w:style w:type="character" w:customStyle="1" w:styleId="WW8Num20z0">
    <w:name w:val="WW8Num20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2F5ACA"/>
    <w:rPr>
      <w:rFonts w:ascii="Symbol" w:hAnsi="Symbol" w:cs="Symbol" w:hint="default"/>
    </w:rPr>
  </w:style>
  <w:style w:type="character" w:customStyle="1" w:styleId="WW8Num40z0">
    <w:name w:val="WW8Num40z0"/>
    <w:rsid w:val="002F5ACA"/>
    <w:rPr>
      <w:rFonts w:ascii="Symbol" w:hAnsi="Symbol" w:cs="Symbol" w:hint="default"/>
    </w:rPr>
  </w:style>
  <w:style w:type="character" w:customStyle="1" w:styleId="WW8Num40z1">
    <w:name w:val="WW8Num40z1"/>
    <w:rsid w:val="002F5ACA"/>
    <w:rPr>
      <w:rFonts w:ascii="Courier New" w:hAnsi="Courier New" w:cs="Courier New" w:hint="default"/>
    </w:rPr>
  </w:style>
  <w:style w:type="character" w:customStyle="1" w:styleId="WW8Num40z2">
    <w:name w:val="WW8Num40z2"/>
    <w:rsid w:val="002F5ACA"/>
    <w:rPr>
      <w:rFonts w:ascii="Wingdings" w:hAnsi="Wingdings" w:cs="Wingdings" w:hint="default"/>
    </w:rPr>
  </w:style>
  <w:style w:type="character" w:customStyle="1" w:styleId="WW8Num40z4">
    <w:name w:val="WW8Num40z4"/>
    <w:rsid w:val="002F5ACA"/>
    <w:rPr>
      <w:rFonts w:ascii="Courier New" w:hAnsi="Courier New" w:cs="Courier New" w:hint="default"/>
    </w:rPr>
  </w:style>
  <w:style w:type="character" w:customStyle="1" w:styleId="WW8Num43z0">
    <w:name w:val="WW8Num43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2F5ACA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2F5ACA"/>
    <w:rPr>
      <w:rFonts w:ascii="Wingdings" w:hAnsi="Wingdings" w:cs="Wingdings" w:hint="default"/>
    </w:rPr>
  </w:style>
  <w:style w:type="character" w:customStyle="1" w:styleId="WW8Num44z1">
    <w:name w:val="WW8Num44z1"/>
    <w:rsid w:val="002F5ACA"/>
    <w:rPr>
      <w:rFonts w:ascii="OpenSymbol" w:hAnsi="OpenSymbol" w:cs="OpenSymbol" w:hint="default"/>
    </w:rPr>
  </w:style>
  <w:style w:type="character" w:customStyle="1" w:styleId="WW8Num44z3">
    <w:name w:val="WW8Num44z3"/>
    <w:rsid w:val="002F5ACA"/>
    <w:rPr>
      <w:rFonts w:ascii="Symbol" w:hAnsi="Symbol" w:cs="Symbol" w:hint="default"/>
    </w:rPr>
  </w:style>
  <w:style w:type="character" w:customStyle="1" w:styleId="WW8Num45z0">
    <w:name w:val="WW8Num45z0"/>
    <w:rsid w:val="002F5ACA"/>
    <w:rPr>
      <w:b/>
      <w:bCs w:val="0"/>
    </w:rPr>
  </w:style>
  <w:style w:type="character" w:customStyle="1" w:styleId="WW8Num46z0">
    <w:name w:val="WW8Num46z0"/>
    <w:rsid w:val="002F5ACA"/>
    <w:rPr>
      <w:b/>
      <w:bCs w:val="0"/>
    </w:rPr>
  </w:style>
  <w:style w:type="character" w:customStyle="1" w:styleId="WW8Num46z1">
    <w:name w:val="WW8Num46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2F5ACA"/>
    <w:rPr>
      <w:rFonts w:ascii="Symbol" w:hAnsi="Symbol" w:cs="OpenSymbol" w:hint="default"/>
    </w:rPr>
  </w:style>
  <w:style w:type="character" w:customStyle="1" w:styleId="WW8Num49z1">
    <w:name w:val="WW8Num49z1"/>
    <w:rsid w:val="002F5ACA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2F5ACA"/>
  </w:style>
  <w:style w:type="character" w:customStyle="1" w:styleId="WW8Num10z0">
    <w:name w:val="WW8Num10z0"/>
    <w:rsid w:val="002F5ACA"/>
    <w:rPr>
      <w:rFonts w:ascii="Wingdings" w:hAnsi="Wingdings" w:cs="Wingdings" w:hint="default"/>
    </w:rPr>
  </w:style>
  <w:style w:type="character" w:customStyle="1" w:styleId="WW8Num10z1">
    <w:name w:val="WW8Num10z1"/>
    <w:rsid w:val="002F5ACA"/>
    <w:rPr>
      <w:rFonts w:ascii="OpenSymbol" w:hAnsi="OpenSymbol" w:cs="Courier New" w:hint="default"/>
    </w:rPr>
  </w:style>
  <w:style w:type="character" w:customStyle="1" w:styleId="WW8Num17z0">
    <w:name w:val="WW8Num17z0"/>
    <w:rsid w:val="002F5ACA"/>
    <w:rPr>
      <w:rFonts w:ascii="Symbol" w:hAnsi="Symbol" w:cs="Symbol" w:hint="default"/>
    </w:rPr>
  </w:style>
  <w:style w:type="character" w:customStyle="1" w:styleId="WW8Num26z0">
    <w:name w:val="WW8Num26z0"/>
    <w:rsid w:val="002F5ACA"/>
    <w:rPr>
      <w:rFonts w:ascii="Symbol" w:hAnsi="Symbol" w:cs="Symbol" w:hint="default"/>
    </w:rPr>
  </w:style>
  <w:style w:type="character" w:customStyle="1" w:styleId="WW8Num29z0">
    <w:name w:val="WW8Num29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2F5ACA"/>
    <w:rPr>
      <w:rFonts w:ascii="Times New Roman" w:hAnsi="Times New Roman" w:cs="Times New Roman" w:hint="default"/>
    </w:rPr>
  </w:style>
  <w:style w:type="character" w:customStyle="1" w:styleId="WW8Num50z0">
    <w:name w:val="WW8Num50z0"/>
    <w:rsid w:val="002F5ACA"/>
    <w:rPr>
      <w:rFonts w:ascii="Symbol" w:hAnsi="Symbol" w:cs="Symbol" w:hint="default"/>
    </w:rPr>
  </w:style>
  <w:style w:type="character" w:customStyle="1" w:styleId="WW8Num50z1">
    <w:name w:val="WW8Num50z1"/>
    <w:rsid w:val="002F5ACA"/>
    <w:rPr>
      <w:rFonts w:ascii="Courier New" w:hAnsi="Courier New" w:cs="Courier New" w:hint="default"/>
    </w:rPr>
  </w:style>
  <w:style w:type="character" w:customStyle="1" w:styleId="WW8Num50z2">
    <w:name w:val="WW8Num50z2"/>
    <w:rsid w:val="002F5ACA"/>
    <w:rPr>
      <w:rFonts w:ascii="Wingdings" w:hAnsi="Wingdings" w:cs="Wingdings" w:hint="default"/>
    </w:rPr>
  </w:style>
  <w:style w:type="character" w:customStyle="1" w:styleId="WW8Num50z4">
    <w:name w:val="WW8Num50z4"/>
    <w:rsid w:val="002F5ACA"/>
    <w:rPr>
      <w:rFonts w:ascii="Courier New" w:hAnsi="Courier New" w:cs="Courier New" w:hint="default"/>
    </w:rPr>
  </w:style>
  <w:style w:type="character" w:customStyle="1" w:styleId="WW8Num51z0">
    <w:name w:val="WW8Num51z0"/>
    <w:rsid w:val="002F5ACA"/>
    <w:rPr>
      <w:rFonts w:ascii="Symbol" w:hAnsi="Symbol" w:cs="Symbol" w:hint="default"/>
    </w:rPr>
  </w:style>
  <w:style w:type="character" w:customStyle="1" w:styleId="WW8Num51z1">
    <w:name w:val="WW8Num51z1"/>
    <w:rsid w:val="002F5ACA"/>
    <w:rPr>
      <w:rFonts w:ascii="Courier New" w:hAnsi="Courier New" w:cs="Courier New" w:hint="default"/>
    </w:rPr>
  </w:style>
  <w:style w:type="character" w:customStyle="1" w:styleId="WW8Num51z2">
    <w:name w:val="WW8Num51z2"/>
    <w:rsid w:val="002F5ACA"/>
    <w:rPr>
      <w:rFonts w:ascii="Wingdings" w:hAnsi="Wingdings" w:cs="Wingdings" w:hint="default"/>
    </w:rPr>
  </w:style>
  <w:style w:type="character" w:customStyle="1" w:styleId="WW8Num52z1">
    <w:name w:val="WW8Num52z1"/>
    <w:rsid w:val="002F5ACA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2F5ACA"/>
    <w:rPr>
      <w:b/>
      <w:bCs w:val="0"/>
      <w:szCs w:val="24"/>
    </w:rPr>
  </w:style>
  <w:style w:type="character" w:customStyle="1" w:styleId="WW8Num53z1">
    <w:name w:val="WW8Num53z1"/>
    <w:rsid w:val="002F5ACA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2F5ACA"/>
    <w:rPr>
      <w:rFonts w:ascii="Wingdings" w:hAnsi="Wingdings" w:cs="Wingdings" w:hint="default"/>
    </w:rPr>
  </w:style>
  <w:style w:type="character" w:customStyle="1" w:styleId="WW8Num54z1">
    <w:name w:val="WW8Num54z1"/>
    <w:rsid w:val="002F5ACA"/>
    <w:rPr>
      <w:rFonts w:ascii="OpenSymbol" w:hAnsi="OpenSymbol" w:cs="OpenSymbol" w:hint="default"/>
    </w:rPr>
  </w:style>
  <w:style w:type="character" w:customStyle="1" w:styleId="WW8Num54z3">
    <w:name w:val="WW8Num54z3"/>
    <w:rsid w:val="002F5ACA"/>
    <w:rPr>
      <w:rFonts w:ascii="Symbol" w:hAnsi="Symbol" w:cs="Symbol" w:hint="default"/>
    </w:rPr>
  </w:style>
  <w:style w:type="character" w:customStyle="1" w:styleId="WW8Num55z0">
    <w:name w:val="WW8Num55z0"/>
    <w:rsid w:val="002F5ACA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2F5ACA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2F5ACA"/>
    <w:rPr>
      <w:b/>
      <w:bCs w:val="0"/>
    </w:rPr>
  </w:style>
  <w:style w:type="character" w:customStyle="1" w:styleId="WW8Num56z1">
    <w:name w:val="WW8Num56z1"/>
    <w:rsid w:val="002F5ACA"/>
    <w:rPr>
      <w:rFonts w:ascii="Symbol" w:hAnsi="Symbol" w:cs="Symbol" w:hint="default"/>
      <w:sz w:val="24"/>
    </w:rPr>
  </w:style>
  <w:style w:type="character" w:customStyle="1" w:styleId="WW8Num59z0">
    <w:name w:val="WW8Num59z0"/>
    <w:rsid w:val="002F5ACA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2F5ACA"/>
  </w:style>
  <w:style w:type="character" w:customStyle="1" w:styleId="Absatz-Standardschriftart">
    <w:name w:val="Absatz-Standardschriftart"/>
    <w:rsid w:val="002F5ACA"/>
  </w:style>
  <w:style w:type="character" w:customStyle="1" w:styleId="WW-Absatz-Standardschriftart">
    <w:name w:val="WW-Absatz-Standardschriftart"/>
    <w:rsid w:val="002F5ACA"/>
  </w:style>
  <w:style w:type="character" w:customStyle="1" w:styleId="WW-Absatz-Standardschriftart1">
    <w:name w:val="WW-Absatz-Standardschriftart1"/>
    <w:rsid w:val="002F5ACA"/>
  </w:style>
  <w:style w:type="character" w:customStyle="1" w:styleId="WW8Num11z0">
    <w:name w:val="WW8Num11z0"/>
    <w:rsid w:val="002F5ACA"/>
    <w:rPr>
      <w:rFonts w:ascii="Wingdings" w:hAnsi="Wingdings" w:cs="Wingdings" w:hint="default"/>
    </w:rPr>
  </w:style>
  <w:style w:type="character" w:customStyle="1" w:styleId="WW8Num11z1">
    <w:name w:val="WW8Num11z1"/>
    <w:rsid w:val="002F5ACA"/>
    <w:rPr>
      <w:rFonts w:ascii="OpenSymbol" w:hAnsi="OpenSymbol" w:cs="Courier New" w:hint="default"/>
    </w:rPr>
  </w:style>
  <w:style w:type="character" w:customStyle="1" w:styleId="WW8Num14z0">
    <w:name w:val="WW8Num14z0"/>
    <w:rsid w:val="002F5ACA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2F5ACA"/>
    <w:rPr>
      <w:rFonts w:ascii="OpenSymbol" w:hAnsi="OpenSymbol" w:cs="OpenSymbol" w:hint="default"/>
    </w:rPr>
  </w:style>
  <w:style w:type="character" w:customStyle="1" w:styleId="WW8Num15z0">
    <w:name w:val="WW8Num15z0"/>
    <w:rsid w:val="002F5ACA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2F5ACA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2F5ACA"/>
    <w:rPr>
      <w:rFonts w:ascii="Courier New" w:hAnsi="Courier New" w:cs="Courier New" w:hint="default"/>
    </w:rPr>
  </w:style>
  <w:style w:type="character" w:customStyle="1" w:styleId="WW8Num27z2">
    <w:name w:val="WW8Num27z2"/>
    <w:rsid w:val="002F5ACA"/>
    <w:rPr>
      <w:rFonts w:ascii="Wingdings" w:hAnsi="Wingdings" w:cs="Wingdings" w:hint="default"/>
    </w:rPr>
  </w:style>
  <w:style w:type="character" w:customStyle="1" w:styleId="WW8Num30z1">
    <w:name w:val="WW8Num30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2F5ACA"/>
    <w:rPr>
      <w:rFonts w:ascii="Symbol" w:hAnsi="Symbol" w:cs="Symbol" w:hint="default"/>
    </w:rPr>
  </w:style>
  <w:style w:type="character" w:customStyle="1" w:styleId="WW8Num34z1">
    <w:name w:val="WW8Num34z1"/>
    <w:rsid w:val="002F5ACA"/>
    <w:rPr>
      <w:rFonts w:ascii="Courier New" w:hAnsi="Courier New" w:cs="Courier New" w:hint="default"/>
    </w:rPr>
  </w:style>
  <w:style w:type="character" w:customStyle="1" w:styleId="WW8Num34z2">
    <w:name w:val="WW8Num34z2"/>
    <w:rsid w:val="002F5ACA"/>
    <w:rPr>
      <w:rFonts w:ascii="Wingdings" w:hAnsi="Wingdings" w:cs="Wingdings" w:hint="default"/>
    </w:rPr>
  </w:style>
  <w:style w:type="character" w:customStyle="1" w:styleId="WW8Num39z1">
    <w:name w:val="WW8Num39z1"/>
    <w:rsid w:val="002F5ACA"/>
    <w:rPr>
      <w:rFonts w:ascii="Courier New" w:hAnsi="Courier New" w:cs="Courier New" w:hint="default"/>
    </w:rPr>
  </w:style>
  <w:style w:type="character" w:customStyle="1" w:styleId="WW8Num39z2">
    <w:name w:val="WW8Num39z2"/>
    <w:rsid w:val="002F5ACA"/>
    <w:rPr>
      <w:rFonts w:ascii="Wingdings" w:hAnsi="Wingdings" w:cs="Wingdings" w:hint="default"/>
    </w:rPr>
  </w:style>
  <w:style w:type="character" w:customStyle="1" w:styleId="WW8Num39z3">
    <w:name w:val="WW8Num39z3"/>
    <w:rsid w:val="002F5ACA"/>
    <w:rPr>
      <w:rFonts w:ascii="Symbol" w:hAnsi="Symbol" w:cs="Symbol" w:hint="default"/>
    </w:rPr>
  </w:style>
  <w:style w:type="character" w:customStyle="1" w:styleId="WW8Num45z1">
    <w:name w:val="WW8Num45z1"/>
    <w:rsid w:val="002F5ACA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2F5ACA"/>
    <w:rPr>
      <w:b w:val="0"/>
      <w:bCs w:val="0"/>
    </w:rPr>
  </w:style>
  <w:style w:type="character" w:customStyle="1" w:styleId="WW8Num47z0">
    <w:name w:val="WW8Num47z0"/>
    <w:rsid w:val="002F5ACA"/>
    <w:rPr>
      <w:rFonts w:ascii="Symbol" w:hAnsi="Symbol" w:cs="Symbol" w:hint="default"/>
    </w:rPr>
  </w:style>
  <w:style w:type="character" w:customStyle="1" w:styleId="WW8Num47z1">
    <w:name w:val="WW8Num47z1"/>
    <w:rsid w:val="002F5ACA"/>
    <w:rPr>
      <w:rFonts w:ascii="Courier New" w:hAnsi="Courier New" w:cs="Courier New" w:hint="default"/>
    </w:rPr>
  </w:style>
  <w:style w:type="character" w:customStyle="1" w:styleId="WW8Num47z2">
    <w:name w:val="WW8Num47z2"/>
    <w:rsid w:val="002F5ACA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2F5ACA"/>
  </w:style>
  <w:style w:type="character" w:customStyle="1" w:styleId="WW-Absatz-Standardschriftart11">
    <w:name w:val="WW-Absatz-Standardschriftart11"/>
    <w:rsid w:val="002F5ACA"/>
  </w:style>
  <w:style w:type="character" w:customStyle="1" w:styleId="WW-Absatz-Standardschriftart111">
    <w:name w:val="WW-Absatz-Standardschriftart111"/>
    <w:rsid w:val="002F5ACA"/>
  </w:style>
  <w:style w:type="character" w:customStyle="1" w:styleId="WW-Absatz-Standardschriftart1111">
    <w:name w:val="WW-Absatz-Standardschriftart1111"/>
    <w:rsid w:val="002F5ACA"/>
  </w:style>
  <w:style w:type="character" w:customStyle="1" w:styleId="WW-Absatz-Standardschriftart11111">
    <w:name w:val="WW-Absatz-Standardschriftart11111"/>
    <w:rsid w:val="002F5ACA"/>
  </w:style>
  <w:style w:type="character" w:customStyle="1" w:styleId="WW-Absatz-Standardschriftart111111">
    <w:name w:val="WW-Absatz-Standardschriftart111111"/>
    <w:rsid w:val="002F5ACA"/>
  </w:style>
  <w:style w:type="character" w:customStyle="1" w:styleId="WW8Num10z3">
    <w:name w:val="WW8Num10z3"/>
    <w:rsid w:val="002F5ACA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2F5ACA"/>
  </w:style>
  <w:style w:type="character" w:customStyle="1" w:styleId="WW-Absatz-Standardschriftart11111111">
    <w:name w:val="WW-Absatz-Standardschriftart11111111"/>
    <w:rsid w:val="002F5ACA"/>
  </w:style>
  <w:style w:type="character" w:customStyle="1" w:styleId="WW-Absatz-Standardschriftart111111111">
    <w:name w:val="WW-Absatz-Standardschriftart111111111"/>
    <w:rsid w:val="002F5ACA"/>
  </w:style>
  <w:style w:type="character" w:customStyle="1" w:styleId="WW8Num4z2">
    <w:name w:val="WW8Num4z2"/>
    <w:rsid w:val="002F5ACA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2F5ACA"/>
  </w:style>
  <w:style w:type="character" w:customStyle="1" w:styleId="WW-Absatz-Standardschriftart1111111111">
    <w:name w:val="WW-Absatz-Standardschriftart1111111111"/>
    <w:rsid w:val="002F5ACA"/>
  </w:style>
  <w:style w:type="character" w:customStyle="1" w:styleId="WW-Absatz-Standardschriftart11111111111">
    <w:name w:val="WW-Absatz-Standardschriftart11111111111"/>
    <w:rsid w:val="002F5ACA"/>
  </w:style>
  <w:style w:type="character" w:customStyle="1" w:styleId="WW8Num1z2">
    <w:name w:val="WW8Num1z2"/>
    <w:rsid w:val="002F5ACA"/>
    <w:rPr>
      <w:rFonts w:ascii="Wingdings" w:hAnsi="Wingdings" w:cs="Wingdings" w:hint="default"/>
    </w:rPr>
  </w:style>
  <w:style w:type="character" w:customStyle="1" w:styleId="WW8Num3z2">
    <w:name w:val="WW8Num3z2"/>
    <w:rsid w:val="002F5ACA"/>
    <w:rPr>
      <w:rFonts w:ascii="Times New Roman" w:hAnsi="Times New Roman" w:cs="Times New Roman" w:hint="default"/>
    </w:rPr>
  </w:style>
  <w:style w:type="character" w:customStyle="1" w:styleId="WW8Num8z2">
    <w:name w:val="WW8Num8z2"/>
    <w:rsid w:val="002F5ACA"/>
    <w:rPr>
      <w:rFonts w:ascii="Wingdings" w:hAnsi="Wingdings" w:cs="Wingdings" w:hint="default"/>
    </w:rPr>
  </w:style>
  <w:style w:type="character" w:customStyle="1" w:styleId="WW8Num9z0">
    <w:name w:val="WW8Num9z0"/>
    <w:rsid w:val="002F5ACA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2F5ACA"/>
    <w:rPr>
      <w:rFonts w:ascii="Courier New" w:hAnsi="Courier New" w:cs="Courier New" w:hint="default"/>
    </w:rPr>
  </w:style>
  <w:style w:type="character" w:customStyle="1" w:styleId="WW8Num9z2">
    <w:name w:val="WW8Num9z2"/>
    <w:rsid w:val="002F5ACA"/>
    <w:rPr>
      <w:rFonts w:ascii="Wingdings" w:hAnsi="Wingdings" w:cs="Wingdings" w:hint="default"/>
    </w:rPr>
  </w:style>
  <w:style w:type="character" w:customStyle="1" w:styleId="WW8Num9z3">
    <w:name w:val="WW8Num9z3"/>
    <w:rsid w:val="002F5ACA"/>
    <w:rPr>
      <w:rFonts w:ascii="Symbol" w:hAnsi="Symbol" w:cs="Symbol" w:hint="default"/>
    </w:rPr>
  </w:style>
  <w:style w:type="character" w:customStyle="1" w:styleId="WW8Num12z1">
    <w:name w:val="WW8Num12z1"/>
    <w:rsid w:val="002F5ACA"/>
    <w:rPr>
      <w:rFonts w:ascii="Courier New" w:hAnsi="Courier New" w:cs="Courier New" w:hint="default"/>
    </w:rPr>
  </w:style>
  <w:style w:type="character" w:customStyle="1" w:styleId="WW8Num12z3">
    <w:name w:val="WW8Num12z3"/>
    <w:rsid w:val="002F5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F5ACA"/>
  </w:style>
  <w:style w:type="character" w:customStyle="1" w:styleId="Tekstpodstawowyzwciciem2Znak">
    <w:name w:val="Tekst podstawowy z wcięciem 2 Znak"/>
    <w:basedOn w:val="TekstpodstawowywcityZnak"/>
    <w:rsid w:val="002F5A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2F5ACA"/>
    <w:rPr>
      <w:vertAlign w:val="superscript"/>
    </w:rPr>
  </w:style>
  <w:style w:type="character" w:customStyle="1" w:styleId="WW8Num5z0">
    <w:name w:val="WW8Num5z0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2F5ACA"/>
    <w:rPr>
      <w:rFonts w:ascii="OpenSymbol" w:hAnsi="OpenSymbol" w:cs="OpenSymbol" w:hint="default"/>
    </w:rPr>
  </w:style>
  <w:style w:type="character" w:customStyle="1" w:styleId="WW8Num6z0">
    <w:name w:val="WW8Num6z0"/>
    <w:rsid w:val="002F5ACA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2F5ACA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2F5ACA"/>
    <w:rPr>
      <w:sz w:val="24"/>
    </w:rPr>
  </w:style>
  <w:style w:type="character" w:customStyle="1" w:styleId="tekstdokbold">
    <w:name w:val="tekstdokbold"/>
    <w:rsid w:val="002F5ACA"/>
    <w:rPr>
      <w:b/>
      <w:bCs/>
    </w:rPr>
  </w:style>
  <w:style w:type="character" w:customStyle="1" w:styleId="ZnakZnak2">
    <w:name w:val="Znak Znak2"/>
    <w:rsid w:val="002F5ACA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2F5ACA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2F5ACA"/>
    <w:rPr>
      <w:rFonts w:ascii="OpenSymbol" w:eastAsia="OpenSymbol" w:hAnsi="OpenSymbol" w:cs="OpenSymbol" w:hint="default"/>
    </w:rPr>
  </w:style>
  <w:style w:type="character" w:customStyle="1" w:styleId="text1">
    <w:name w:val="text1"/>
    <w:rsid w:val="002F5ACA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2F5ACA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2F5AC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5299"/>
    <w:rPr>
      <w:color w:val="605E5C"/>
      <w:shd w:val="clear" w:color="auto" w:fill="E1DFDD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3207FA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rsid w:val="003207F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68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">
    <w:name w:val="editable"/>
    <w:rsid w:val="00F3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lubomino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wl1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BF31-755B-49C5-8684-7A5A5600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3266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Generator</cp:lastModifiedBy>
  <cp:revision>4</cp:revision>
  <cp:lastPrinted>2018-11-15T13:14:00Z</cp:lastPrinted>
  <dcterms:created xsi:type="dcterms:W3CDTF">2019-02-26T21:27:00Z</dcterms:created>
  <dcterms:modified xsi:type="dcterms:W3CDTF">2019-02-27T11:49:00Z</dcterms:modified>
</cp:coreProperties>
</file>