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38F8" w14:textId="4EB223C8" w:rsidR="00E06ADC" w:rsidRDefault="00524449" w:rsidP="00E06ADC">
      <w:pPr>
        <w:pStyle w:val="WW-Domylni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4F7A">
        <w:rPr>
          <w:rFonts w:ascii="Times New Roman" w:hAnsi="Times New Roman" w:cs="Times New Roman"/>
          <w:szCs w:val="24"/>
        </w:rPr>
        <w:t>Lubomin</w:t>
      </w:r>
      <w:r w:rsidR="00F265CC">
        <w:rPr>
          <w:rFonts w:ascii="Times New Roman" w:hAnsi="Times New Roman" w:cs="Times New Roman"/>
          <w:szCs w:val="24"/>
        </w:rPr>
        <w:t>o</w:t>
      </w:r>
      <w:r w:rsidRPr="001B6E1E">
        <w:rPr>
          <w:rFonts w:ascii="Times New Roman" w:hAnsi="Times New Roman" w:cs="Times New Roman"/>
          <w:szCs w:val="24"/>
        </w:rPr>
        <w:t xml:space="preserve">, </w:t>
      </w:r>
      <w:r w:rsidR="00FE6CFA">
        <w:rPr>
          <w:rFonts w:ascii="Times New Roman" w:hAnsi="Times New Roman" w:cs="Times New Roman"/>
          <w:szCs w:val="24"/>
        </w:rPr>
        <w:t>26</w:t>
      </w:r>
      <w:r w:rsidR="001B6E1E">
        <w:rPr>
          <w:rFonts w:ascii="Times New Roman" w:hAnsi="Times New Roman" w:cs="Times New Roman"/>
          <w:szCs w:val="24"/>
        </w:rPr>
        <w:t>.</w:t>
      </w:r>
      <w:r w:rsidR="003E5CD4">
        <w:rPr>
          <w:rFonts w:ascii="Times New Roman" w:hAnsi="Times New Roman" w:cs="Times New Roman"/>
          <w:szCs w:val="24"/>
        </w:rPr>
        <w:t>02.2019</w:t>
      </w:r>
      <w:r w:rsidR="001B6E1E">
        <w:rPr>
          <w:rFonts w:ascii="Times New Roman" w:hAnsi="Times New Roman" w:cs="Times New Roman"/>
          <w:szCs w:val="24"/>
        </w:rPr>
        <w:t xml:space="preserve"> r.</w:t>
      </w:r>
    </w:p>
    <w:p w14:paraId="0A0FBCC1" w14:textId="77777777" w:rsidR="001B6E1E" w:rsidRPr="001B6E1E" w:rsidRDefault="001B6E1E" w:rsidP="00E06ADC">
      <w:pPr>
        <w:pStyle w:val="WW-Domylnie"/>
        <w:rPr>
          <w:rFonts w:ascii="Times New Roman" w:hAnsi="Times New Roman" w:cs="Times New Roman"/>
          <w:szCs w:val="24"/>
        </w:rPr>
      </w:pPr>
    </w:p>
    <w:p w14:paraId="2F3DA3EF" w14:textId="29306FB6" w:rsidR="00E06ADC" w:rsidRPr="00524449" w:rsidRDefault="004A6B0A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Ogłoszenie nr 7</w:t>
      </w:r>
    </w:p>
    <w:p w14:paraId="5233C9B8" w14:textId="57F9810E" w:rsidR="00E06ADC" w:rsidRPr="00524449" w:rsidRDefault="00E06ADC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 w:rsidRPr="00524449">
        <w:rPr>
          <w:rFonts w:ascii="Times New Roman" w:hAnsi="Times New Roman" w:cs="Times New Roman"/>
          <w:szCs w:val="24"/>
        </w:rPr>
        <w:t xml:space="preserve">Oznaczenie sprawy: </w:t>
      </w:r>
      <w:r w:rsidR="004A6B0A">
        <w:rPr>
          <w:rFonts w:ascii="Times New Roman" w:hAnsi="Times New Roman" w:cs="Times New Roman"/>
          <w:szCs w:val="24"/>
        </w:rPr>
        <w:t>ZS-230-1-1/2019</w:t>
      </w:r>
    </w:p>
    <w:p w14:paraId="27CE7CEC" w14:textId="77777777" w:rsidR="00E06ADC" w:rsidRPr="00524449" w:rsidRDefault="00E06ADC" w:rsidP="00E06ADC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14:paraId="5AAD0DE0" w14:textId="3268157E" w:rsidR="00E06ADC" w:rsidRPr="00BA369F" w:rsidRDefault="00E06ADC" w:rsidP="00194F7A">
      <w:pPr>
        <w:pStyle w:val="Tekstpodstawowy"/>
        <w:spacing w:line="360" w:lineRule="auto"/>
        <w:rPr>
          <w:bCs w:val="0"/>
          <w:sz w:val="24"/>
          <w:szCs w:val="24"/>
        </w:rPr>
      </w:pPr>
      <w:r w:rsidRPr="00BA369F">
        <w:rPr>
          <w:bCs w:val="0"/>
          <w:sz w:val="24"/>
          <w:szCs w:val="24"/>
        </w:rPr>
        <w:t>ZAPYTANIE OFERTOWE</w:t>
      </w:r>
      <w:r w:rsidRPr="00BA369F">
        <w:rPr>
          <w:sz w:val="24"/>
          <w:szCs w:val="24"/>
        </w:rPr>
        <w:t xml:space="preserve"> </w:t>
      </w:r>
    </w:p>
    <w:p w14:paraId="2E69F851" w14:textId="2661929C" w:rsidR="00194F7A" w:rsidRDefault="00D86097" w:rsidP="00D86097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  <w:color w:val="333333"/>
        </w:rPr>
      </w:pPr>
      <w:r>
        <w:rPr>
          <w:b/>
          <w:color w:val="333333"/>
        </w:rPr>
        <w:t>n</w:t>
      </w:r>
      <w:r w:rsidR="00E06ADC" w:rsidRPr="00BA369F">
        <w:rPr>
          <w:b/>
          <w:color w:val="333333"/>
        </w:rPr>
        <w:t xml:space="preserve">a </w:t>
      </w:r>
      <w:r w:rsidR="00DB283C">
        <w:rPr>
          <w:b/>
          <w:color w:val="333333"/>
        </w:rPr>
        <w:t>dostawę wyposażenia sali matematycznej i przyrodniczej</w:t>
      </w:r>
      <w:r w:rsidR="00AE05E8">
        <w:rPr>
          <w:b/>
          <w:color w:val="333333"/>
        </w:rPr>
        <w:t xml:space="preserve"> </w:t>
      </w:r>
      <w:r w:rsidR="009F769D">
        <w:rPr>
          <w:b/>
          <w:color w:val="333333"/>
        </w:rPr>
        <w:t xml:space="preserve"> </w:t>
      </w:r>
    </w:p>
    <w:p w14:paraId="75E8368D" w14:textId="08423049" w:rsidR="005A351C" w:rsidRPr="00BA369F" w:rsidRDefault="00DB283C" w:rsidP="00D86097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  <w:color w:val="333333"/>
        </w:rPr>
      </w:pPr>
      <w:r>
        <w:rPr>
          <w:b/>
          <w:color w:val="333333"/>
        </w:rPr>
        <w:t>.</w:t>
      </w:r>
    </w:p>
    <w:p w14:paraId="57CC8C04" w14:textId="7D8BD967" w:rsidR="005858A7" w:rsidRPr="004E24CD" w:rsidRDefault="005858A7" w:rsidP="005A351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realizowan</w:t>
      </w:r>
      <w:r w:rsidR="00D86097">
        <w:rPr>
          <w:color w:val="333333"/>
        </w:rPr>
        <w:t>ą</w:t>
      </w:r>
      <w:r w:rsidRPr="004E24CD">
        <w:rPr>
          <w:color w:val="333333"/>
        </w:rPr>
        <w:t xml:space="preserve"> </w:t>
      </w:r>
      <w:r w:rsidR="00E06ADC" w:rsidRPr="004E24CD">
        <w:rPr>
          <w:color w:val="333333"/>
        </w:rPr>
        <w:t xml:space="preserve">w ramach projektu </w:t>
      </w:r>
      <w:r w:rsidRPr="004E24CD">
        <w:rPr>
          <w:color w:val="333333"/>
        </w:rPr>
        <w:t>nr RPWM.02.02.01-28-008</w:t>
      </w:r>
      <w:r w:rsidR="00194F7A">
        <w:rPr>
          <w:color w:val="333333"/>
        </w:rPr>
        <w:t>5</w:t>
      </w:r>
      <w:r w:rsidRPr="004E24CD">
        <w:rPr>
          <w:color w:val="333333"/>
        </w:rPr>
        <w:t xml:space="preserve">/17 </w:t>
      </w:r>
      <w:r w:rsidR="00E06ADC" w:rsidRPr="004E24CD">
        <w:rPr>
          <w:color w:val="333333"/>
        </w:rPr>
        <w:t xml:space="preserve">pt. „Rozwój kompetencji kluczowych </w:t>
      </w:r>
      <w:r w:rsidR="00984706" w:rsidRPr="004E24CD">
        <w:rPr>
          <w:color w:val="333333"/>
        </w:rPr>
        <w:t xml:space="preserve">w Szkole Podstawowej w </w:t>
      </w:r>
      <w:r w:rsidR="00194F7A">
        <w:rPr>
          <w:color w:val="333333"/>
        </w:rPr>
        <w:t>Lubominie</w:t>
      </w:r>
      <w:r w:rsidR="00E06ADC" w:rsidRPr="004E24CD">
        <w:rPr>
          <w:color w:val="333333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14:paraId="546A7FC6" w14:textId="0F78A1F7"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Oś priorytetowa: RPWM.02.00.00 Kadry dla Gospodarki</w:t>
      </w:r>
    </w:p>
    <w:p w14:paraId="69632264" w14:textId="624E57A1"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Działanie: RPWM.02.02.00 Podniesienie jakości oferty edukacyjnej ukierunkowanej na rozwój kompetencji kluczowych uczniów.</w:t>
      </w:r>
    </w:p>
    <w:p w14:paraId="073AB8EC" w14:textId="27BE653E" w:rsidR="00E06ADC" w:rsidRPr="004E24CD" w:rsidRDefault="00E06ADC" w:rsidP="004E24CD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4E24CD">
        <w:rPr>
          <w:color w:val="333333"/>
        </w:rPr>
        <w:t>Poddziałanie</w:t>
      </w:r>
      <w:r w:rsidR="005858A7" w:rsidRPr="004E24CD">
        <w:rPr>
          <w:color w:val="333333"/>
        </w:rPr>
        <w:t>: RPWM.0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1: Podniesienie jakości oferty edukacyjnej ukierunkowanej na rozwój kompetencji kluczowych uczniów - projekty konkursowe</w:t>
      </w:r>
      <w:r>
        <w:rPr>
          <w:color w:val="333333"/>
          <w:sz w:val="28"/>
          <w:szCs w:val="28"/>
        </w:rPr>
        <w:t>.</w:t>
      </w:r>
    </w:p>
    <w:p w14:paraId="56A394C7" w14:textId="77777777" w:rsidR="001B6E1E" w:rsidRDefault="001B6E1E" w:rsidP="005A351C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C9E9A1" w14:textId="26F3D29D" w:rsidR="00E06ADC" w:rsidRPr="00E5721F" w:rsidRDefault="00E06ADC" w:rsidP="00E06A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CD">
        <w:rPr>
          <w:rFonts w:ascii="Arial" w:hAnsi="Arial" w:cs="Arial"/>
          <w:sz w:val="24"/>
          <w:szCs w:val="24"/>
        </w:rPr>
        <w:t xml:space="preserve">- </w:t>
      </w:r>
      <w:r w:rsidR="00A527BE">
        <w:rPr>
          <w:rFonts w:ascii="Arial" w:hAnsi="Arial" w:cs="Arial"/>
          <w:sz w:val="24"/>
          <w:szCs w:val="24"/>
        </w:rPr>
        <w:t xml:space="preserve">luty </w:t>
      </w:r>
      <w:r w:rsidR="005A351C" w:rsidRPr="004E24CD">
        <w:rPr>
          <w:rFonts w:ascii="Arial" w:hAnsi="Arial" w:cs="Arial"/>
          <w:sz w:val="24"/>
          <w:szCs w:val="24"/>
        </w:rPr>
        <w:t xml:space="preserve"> </w:t>
      </w:r>
      <w:r w:rsidR="00A527BE">
        <w:rPr>
          <w:rFonts w:ascii="Arial" w:hAnsi="Arial" w:cs="Arial"/>
          <w:sz w:val="24"/>
          <w:szCs w:val="24"/>
        </w:rPr>
        <w:t>2019</w:t>
      </w:r>
      <w:r w:rsidRPr="004E24CD">
        <w:rPr>
          <w:rFonts w:ascii="Arial" w:hAnsi="Arial" w:cs="Arial"/>
          <w:sz w:val="24"/>
          <w:szCs w:val="24"/>
        </w:rPr>
        <w:t xml:space="preserve"> </w:t>
      </w:r>
      <w:r w:rsidR="005858A7" w:rsidRPr="004E24CD">
        <w:rPr>
          <w:rFonts w:ascii="Arial" w:hAnsi="Arial" w:cs="Arial"/>
          <w:sz w:val="24"/>
          <w:szCs w:val="24"/>
        </w:rPr>
        <w:t>r.</w:t>
      </w:r>
      <w:r w:rsidRPr="004E24CD">
        <w:rPr>
          <w:rFonts w:ascii="Arial" w:hAnsi="Arial" w:cs="Arial"/>
          <w:sz w:val="24"/>
          <w:szCs w:val="24"/>
        </w:rPr>
        <w:t>–</w:t>
      </w:r>
    </w:p>
    <w:p w14:paraId="65149BCE" w14:textId="65090578" w:rsidR="00E06ADC" w:rsidRPr="00E5721F" w:rsidRDefault="00E06ADC" w:rsidP="00E06ADC">
      <w:pPr>
        <w:rPr>
          <w:b/>
        </w:rPr>
      </w:pPr>
    </w:p>
    <w:p w14:paraId="2623B45F" w14:textId="42CB69F1" w:rsidR="00965E09" w:rsidRPr="00E5721F" w:rsidRDefault="00965E09" w:rsidP="00E06ADC">
      <w:pPr>
        <w:rPr>
          <w:b/>
        </w:rPr>
      </w:pPr>
    </w:p>
    <w:p w14:paraId="59A252F3" w14:textId="77777777" w:rsidR="00965E09" w:rsidRPr="00E5721F" w:rsidRDefault="00965E09" w:rsidP="00E06ADC">
      <w:pPr>
        <w:rPr>
          <w:b/>
        </w:rPr>
      </w:pPr>
    </w:p>
    <w:p w14:paraId="55EBE0B7" w14:textId="77777777" w:rsidR="001B6E1E" w:rsidRPr="0032180D" w:rsidRDefault="001B6E1E" w:rsidP="001B6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opublikowania zapytania ofertowego: </w:t>
      </w:r>
    </w:p>
    <w:p w14:paraId="3B37E6E3" w14:textId="6D064BEA" w:rsidR="001E5EF3" w:rsidRDefault="001B6E1E" w:rsidP="001B6E1E">
      <w:pPr>
        <w:rPr>
          <w:rFonts w:ascii="Arial" w:hAnsi="Arial" w:cs="Arial"/>
          <w:b/>
          <w:sz w:val="32"/>
          <w:szCs w:val="32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Zapytanie ofertowe </w:t>
      </w:r>
      <w:r w:rsidR="001E5EF3">
        <w:rPr>
          <w:rFonts w:ascii="Times New Roman" w:eastAsia="Times New Roman" w:hAnsi="Times New Roman" w:cs="Times New Roman"/>
          <w:color w:val="000000"/>
          <w:lang w:eastAsia="pl-PL"/>
        </w:rPr>
        <w:t xml:space="preserve">zostanie opublikowane w dniu </w:t>
      </w:r>
      <w:r w:rsidR="00FE6CFA">
        <w:rPr>
          <w:rFonts w:ascii="Times New Roman" w:eastAsia="Times New Roman" w:hAnsi="Times New Roman" w:cs="Times New Roman"/>
          <w:color w:val="000000"/>
          <w:lang w:eastAsia="pl-PL"/>
        </w:rPr>
        <w:t>27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A527BE">
        <w:rPr>
          <w:rFonts w:ascii="Times New Roman" w:eastAsia="Times New Roman" w:hAnsi="Times New Roman" w:cs="Times New Roman"/>
          <w:color w:val="000000"/>
          <w:lang w:eastAsia="pl-PL"/>
        </w:rPr>
        <w:t>02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.201</w:t>
      </w:r>
      <w:r w:rsidR="00A527BE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r. na </w:t>
      </w:r>
      <w:r w:rsidRPr="005A351C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="005A351C" w:rsidRPr="005A351C">
        <w:rPr>
          <w:rFonts w:ascii="Times New Roman" w:hAnsi="Times New Roman" w:cs="Times New Roman"/>
          <w:shd w:val="clear" w:color="auto" w:fill="FFFFFF"/>
        </w:rPr>
        <w:t>internetowej</w:t>
      </w:r>
      <w:r w:rsidR="005A351C">
        <w:rPr>
          <w:rFonts w:ascii="Times New Roman" w:hAnsi="Times New Roman" w:cs="Times New Roman"/>
          <w:shd w:val="clear" w:color="auto" w:fill="FFFFFF"/>
        </w:rPr>
        <w:t xml:space="preserve"> </w:t>
      </w:r>
      <w:r w:rsidR="00194F7A">
        <w:rPr>
          <w:rFonts w:ascii="Times New Roman" w:hAnsi="Times New Roman" w:cs="Times New Roman"/>
          <w:shd w:val="clear" w:color="auto" w:fill="FFFFFF"/>
        </w:rPr>
        <w:t xml:space="preserve">Zespołu </w:t>
      </w:r>
      <w:r w:rsidR="009D63A4">
        <w:rPr>
          <w:rFonts w:ascii="Times New Roman" w:hAnsi="Times New Roman" w:cs="Times New Roman"/>
          <w:shd w:val="clear" w:color="auto" w:fill="FFFFFF"/>
        </w:rPr>
        <w:t xml:space="preserve">Szkół w Lubominie </w:t>
      </w:r>
      <w:r w:rsidR="004E24CD">
        <w:rPr>
          <w:rFonts w:ascii="Times New Roman" w:hAnsi="Times New Roman" w:cs="Times New Roman"/>
          <w:shd w:val="clear" w:color="auto" w:fill="FFFFFF"/>
        </w:rPr>
        <w:t xml:space="preserve">oraz na tablicy ogłoszeń w </w:t>
      </w:r>
      <w:r w:rsidR="009D63A4">
        <w:rPr>
          <w:rFonts w:ascii="Times New Roman" w:hAnsi="Times New Roman" w:cs="Times New Roman"/>
          <w:shd w:val="clear" w:color="auto" w:fill="FFFFFF"/>
        </w:rPr>
        <w:t>Zespole Szkół w Lubominie.</w:t>
      </w:r>
    </w:p>
    <w:p w14:paraId="1A3CBB96" w14:textId="1CA76CAF" w:rsidR="00524449" w:rsidRDefault="00524449" w:rsidP="00524449">
      <w:pPr>
        <w:tabs>
          <w:tab w:val="left" w:pos="204"/>
        </w:tabs>
      </w:pPr>
    </w:p>
    <w:p w14:paraId="5E01332A" w14:textId="4E3ED1FD" w:rsidR="004C67A8" w:rsidRDefault="004C67A8" w:rsidP="00524449">
      <w:pPr>
        <w:tabs>
          <w:tab w:val="left" w:pos="204"/>
        </w:tabs>
        <w:rPr>
          <w:b/>
          <w:bCs/>
        </w:rPr>
      </w:pPr>
    </w:p>
    <w:p w14:paraId="5B0AC846" w14:textId="47B21ED0" w:rsidR="004E24CD" w:rsidRDefault="004E24CD" w:rsidP="00524449">
      <w:pPr>
        <w:tabs>
          <w:tab w:val="left" w:pos="204"/>
        </w:tabs>
        <w:rPr>
          <w:b/>
          <w:bCs/>
        </w:rPr>
      </w:pPr>
    </w:p>
    <w:p w14:paraId="1754F54B" w14:textId="31530F05" w:rsidR="004E24CD" w:rsidRDefault="004E24CD" w:rsidP="00524449">
      <w:pPr>
        <w:tabs>
          <w:tab w:val="left" w:pos="204"/>
        </w:tabs>
        <w:rPr>
          <w:b/>
          <w:bCs/>
        </w:rPr>
      </w:pPr>
    </w:p>
    <w:p w14:paraId="5A740550" w14:textId="2FFCA761" w:rsidR="004E24CD" w:rsidRDefault="004E24CD" w:rsidP="00524449">
      <w:pPr>
        <w:tabs>
          <w:tab w:val="left" w:pos="204"/>
        </w:tabs>
        <w:rPr>
          <w:b/>
          <w:bCs/>
        </w:rPr>
      </w:pPr>
    </w:p>
    <w:p w14:paraId="0AADFB80" w14:textId="79751667" w:rsidR="004E24CD" w:rsidRDefault="004E24CD" w:rsidP="00524449">
      <w:pPr>
        <w:tabs>
          <w:tab w:val="left" w:pos="204"/>
        </w:tabs>
        <w:rPr>
          <w:b/>
          <w:bCs/>
        </w:rPr>
      </w:pPr>
    </w:p>
    <w:p w14:paraId="1BE96AC7" w14:textId="64B2036C" w:rsidR="009D63A4" w:rsidRDefault="009D63A4" w:rsidP="00524449">
      <w:pPr>
        <w:tabs>
          <w:tab w:val="left" w:pos="204"/>
        </w:tabs>
        <w:rPr>
          <w:b/>
          <w:bCs/>
        </w:rPr>
      </w:pPr>
    </w:p>
    <w:p w14:paraId="1C3A29BE" w14:textId="77777777" w:rsidR="009D63A4" w:rsidRDefault="009D63A4" w:rsidP="00524449">
      <w:pPr>
        <w:tabs>
          <w:tab w:val="left" w:pos="204"/>
        </w:tabs>
        <w:rPr>
          <w:b/>
          <w:bCs/>
        </w:rPr>
      </w:pPr>
    </w:p>
    <w:p w14:paraId="1187AD7A" w14:textId="6F3B5962" w:rsidR="00524449" w:rsidRPr="00524449" w:rsidRDefault="00524449" w:rsidP="00524449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  <w:r w:rsidRPr="00524449">
        <w:rPr>
          <w:rFonts w:ascii="Times New Roman" w:hAnsi="Times New Roman" w:cs="Times New Roman"/>
          <w:b/>
          <w:bCs/>
        </w:rPr>
        <w:lastRenderedPageBreak/>
        <w:t xml:space="preserve">I. </w:t>
      </w:r>
      <w:r w:rsidR="001B6E1E">
        <w:rPr>
          <w:rFonts w:ascii="Times New Roman" w:hAnsi="Times New Roman" w:cs="Times New Roman"/>
          <w:b/>
          <w:bCs/>
        </w:rPr>
        <w:t xml:space="preserve">NAZWA I ADRES </w:t>
      </w:r>
      <w:r w:rsidRPr="00524449">
        <w:rPr>
          <w:rFonts w:ascii="Times New Roman" w:hAnsi="Times New Roman" w:cs="Times New Roman"/>
          <w:b/>
          <w:bCs/>
        </w:rPr>
        <w:t>ZAMAWIAJĄC</w:t>
      </w:r>
      <w:r w:rsidR="001B6E1E">
        <w:rPr>
          <w:rFonts w:ascii="Times New Roman" w:hAnsi="Times New Roman" w:cs="Times New Roman"/>
          <w:b/>
          <w:bCs/>
        </w:rPr>
        <w:t>EGO</w:t>
      </w:r>
      <w:r w:rsidRPr="00524449">
        <w:rPr>
          <w:rFonts w:ascii="Times New Roman" w:hAnsi="Times New Roman" w:cs="Times New Roman"/>
          <w:b/>
          <w:bCs/>
        </w:rPr>
        <w:t>:</w:t>
      </w:r>
    </w:p>
    <w:p w14:paraId="2A787D48" w14:textId="77777777" w:rsidR="009D63A4" w:rsidRDefault="009D63A4" w:rsidP="009D63A4">
      <w:pPr>
        <w:spacing w:line="320" w:lineRule="exact"/>
      </w:pPr>
      <w:r>
        <w:t>Zespół Szkół w Lubominie</w:t>
      </w:r>
    </w:p>
    <w:p w14:paraId="6B6AF205" w14:textId="37C230C6" w:rsidR="009D63A4" w:rsidRDefault="009D63A4" w:rsidP="009D63A4">
      <w:pPr>
        <w:spacing w:line="320" w:lineRule="exact"/>
        <w:ind w:left="284"/>
      </w:pPr>
      <w:r>
        <w:t>ul. Kopernika 4</w:t>
      </w:r>
    </w:p>
    <w:p w14:paraId="00D392DF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 xml:space="preserve">11 – 135 </w:t>
      </w:r>
      <w:proofErr w:type="spellStart"/>
      <w:r w:rsidRPr="00E5721F">
        <w:rPr>
          <w:lang w:val="en-US"/>
        </w:rPr>
        <w:t>Lubomino</w:t>
      </w:r>
      <w:proofErr w:type="spellEnd"/>
    </w:p>
    <w:p w14:paraId="4FB61B99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>tel. 89 6160768</w:t>
      </w:r>
    </w:p>
    <w:p w14:paraId="184DAB54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>fax. 89 6160768</w:t>
      </w:r>
    </w:p>
    <w:p w14:paraId="19495536" w14:textId="5B25420F" w:rsidR="001B6E1E" w:rsidRPr="009D63A4" w:rsidRDefault="009D63A4" w:rsidP="009D63A4">
      <w:pPr>
        <w:spacing w:line="320" w:lineRule="exact"/>
        <w:ind w:left="284"/>
        <w:rPr>
          <w:b/>
          <w:sz w:val="28"/>
          <w:lang w:val="en-US"/>
        </w:rPr>
      </w:pPr>
      <w:r w:rsidRPr="007F6E35">
        <w:rPr>
          <w:lang w:val="en-US"/>
        </w:rPr>
        <w:t>mai</w:t>
      </w:r>
      <w:r w:rsidR="00A527BE">
        <w:rPr>
          <w:lang w:val="en-US"/>
        </w:rPr>
        <w:t>l: zs</w:t>
      </w:r>
      <w:r w:rsidR="0064761C">
        <w:rPr>
          <w:lang w:val="en-US"/>
        </w:rPr>
        <w:t>.</w:t>
      </w:r>
      <w:r w:rsidR="00A527BE">
        <w:rPr>
          <w:lang w:val="en-US"/>
        </w:rPr>
        <w:t>lubomino4@gmail.com</w:t>
      </w:r>
    </w:p>
    <w:p w14:paraId="686D227D" w14:textId="49283CB2" w:rsidR="00524449" w:rsidRPr="00E5721F" w:rsidRDefault="00524449" w:rsidP="001B6E1E">
      <w:pPr>
        <w:spacing w:line="320" w:lineRule="exact"/>
        <w:rPr>
          <w:rFonts w:ascii="Times New Roman" w:hAnsi="Times New Roman" w:cs="Times New Roman"/>
          <w:b/>
        </w:rPr>
      </w:pPr>
      <w:r w:rsidRPr="00524449">
        <w:rPr>
          <w:rFonts w:ascii="Times New Roman" w:hAnsi="Times New Roman" w:cs="Times New Roman"/>
          <w:b/>
        </w:rPr>
        <w:t>II.</w:t>
      </w:r>
      <w:r w:rsidR="0092498F">
        <w:rPr>
          <w:rFonts w:ascii="Times New Roman" w:hAnsi="Times New Roman" w:cs="Times New Roman"/>
          <w:b/>
        </w:rPr>
        <w:t xml:space="preserve"> </w:t>
      </w:r>
      <w:r w:rsidRPr="00524449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>:</w:t>
      </w:r>
    </w:p>
    <w:p w14:paraId="5B773C18" w14:textId="77777777" w:rsidR="00524449" w:rsidRDefault="00524449" w:rsidP="00524449">
      <w:pPr>
        <w:pStyle w:val="NormalnyWeb"/>
        <w:shd w:val="clear" w:color="auto" w:fill="FFFFFF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EC74E3" w14:textId="7529E725" w:rsidR="001B6E1E" w:rsidRDefault="00524449" w:rsidP="001B6E1E">
      <w:pPr>
        <w:pStyle w:val="NormalnyWeb"/>
        <w:shd w:val="clear" w:color="auto" w:fill="FFFFFF"/>
        <w:spacing w:before="0" w:after="0" w:line="360" w:lineRule="auto"/>
        <w:ind w:firstLine="284"/>
        <w:jc w:val="center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 xml:space="preserve">Przedmiotem </w:t>
      </w:r>
      <w:r w:rsidR="001B6E1E">
        <w:rPr>
          <w:color w:val="000000"/>
          <w:sz w:val="22"/>
          <w:szCs w:val="22"/>
        </w:rPr>
        <w:t xml:space="preserve">niniejszego </w:t>
      </w:r>
      <w:r w:rsidRPr="00524449">
        <w:rPr>
          <w:color w:val="000000"/>
          <w:sz w:val="22"/>
          <w:szCs w:val="22"/>
        </w:rPr>
        <w:t>zamówienia jest</w:t>
      </w:r>
      <w:r w:rsidR="001B6E1E">
        <w:rPr>
          <w:color w:val="000000"/>
          <w:sz w:val="22"/>
          <w:szCs w:val="22"/>
        </w:rPr>
        <w:t>:</w:t>
      </w:r>
    </w:p>
    <w:p w14:paraId="23682C00" w14:textId="6E42C704" w:rsidR="00E445EC" w:rsidRDefault="00037C46" w:rsidP="00037C46">
      <w:pPr>
        <w:pStyle w:val="NormalnyWeb"/>
        <w:shd w:val="clear" w:color="auto" w:fill="FFFFFF"/>
        <w:spacing w:before="0" w:after="0" w:line="360" w:lineRule="auto"/>
        <w:rPr>
          <w:b/>
        </w:rPr>
      </w:pPr>
      <w:r>
        <w:rPr>
          <w:b/>
        </w:rPr>
        <w:t xml:space="preserve">                           </w:t>
      </w:r>
      <w:r w:rsidR="00E445EC" w:rsidRPr="00967B55">
        <w:rPr>
          <w:b/>
        </w:rPr>
        <w:t xml:space="preserve">dostawa </w:t>
      </w:r>
      <w:r w:rsidR="0090383A">
        <w:rPr>
          <w:b/>
        </w:rPr>
        <w:t xml:space="preserve"> </w:t>
      </w:r>
      <w:r w:rsidR="00DB283C">
        <w:rPr>
          <w:b/>
          <w:color w:val="333333"/>
        </w:rPr>
        <w:t xml:space="preserve">wyposażenia sali matematycznej i przyrodniczej  </w:t>
      </w:r>
    </w:p>
    <w:p w14:paraId="16D9AAF1" w14:textId="63BB8F04" w:rsidR="001B6E1E" w:rsidRPr="00E445EC" w:rsidRDefault="00524449" w:rsidP="00E445EC">
      <w:pPr>
        <w:pStyle w:val="NormalnyWeb"/>
        <w:shd w:val="clear" w:color="auto" w:fill="FFFFFF"/>
        <w:spacing w:before="0" w:after="0" w:line="360" w:lineRule="auto"/>
        <w:jc w:val="center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</w:t>
      </w:r>
      <w:r w:rsidR="0017034C" w:rsidRPr="00E445EC">
        <w:rPr>
          <w:b/>
          <w:sz w:val="22"/>
          <w:szCs w:val="22"/>
        </w:rPr>
        <w:t xml:space="preserve"> </w:t>
      </w:r>
      <w:r w:rsidR="00984706" w:rsidRPr="00E445EC">
        <w:rPr>
          <w:b/>
          <w:sz w:val="22"/>
          <w:szCs w:val="22"/>
        </w:rPr>
        <w:t>RPWM.02.02.01-28-008</w:t>
      </w:r>
      <w:r w:rsidR="009D63A4"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 xml:space="preserve">pt. „Rozwój kompetencji kluczowych w Szkole Podstawowej </w:t>
      </w:r>
      <w:r w:rsidR="00984706" w:rsidRPr="00E445EC">
        <w:rPr>
          <w:b/>
          <w:sz w:val="22"/>
          <w:szCs w:val="22"/>
        </w:rPr>
        <w:t xml:space="preserve">w </w:t>
      </w:r>
      <w:r w:rsidR="009D63A4">
        <w:rPr>
          <w:b/>
          <w:sz w:val="22"/>
          <w:szCs w:val="22"/>
        </w:rPr>
        <w:t>Lubominie</w:t>
      </w:r>
      <w:r w:rsidR="0017034C" w:rsidRPr="00E445EC">
        <w:rPr>
          <w:b/>
          <w:sz w:val="22"/>
          <w:szCs w:val="22"/>
        </w:rPr>
        <w:t>”</w:t>
      </w:r>
    </w:p>
    <w:p w14:paraId="09EA7B8B" w14:textId="77777777" w:rsidR="001B6E1E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>współfinansowanego ze środków Unii Europejskiej z Europejskiego Funduszu Społecznego w ramach Regionalnego Programu Operacyjnego Województwa Warmińsko-Mazurskiego na lata 2014-2020. Poddziałanie 2.2.1: Podniesienie jakości oferty edukacyjnej ukierunkowanej na rozwój kompetencji kluczowych uczniów - projekty konkursowe.</w:t>
      </w:r>
    </w:p>
    <w:p w14:paraId="136B05FF" w14:textId="20A9E9D1" w:rsid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14:paraId="2B0DE39C" w14:textId="0D52F8AE" w:rsidR="001B6E1E" w:rsidRPr="0017034C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  <w:lang w:eastAsia="pl-PL"/>
        </w:rPr>
      </w:pPr>
      <w:r w:rsidRPr="00B920E1">
        <w:rPr>
          <w:b/>
          <w:sz w:val="22"/>
          <w:szCs w:val="22"/>
          <w:lang w:eastAsia="pl-PL"/>
        </w:rPr>
        <w:t xml:space="preserve">Podstawa prawna: zamówienie </w:t>
      </w:r>
      <w:r w:rsidR="0017034C" w:rsidRPr="0017034C">
        <w:rPr>
          <w:b/>
          <w:sz w:val="22"/>
          <w:szCs w:val="22"/>
          <w:lang w:eastAsia="pl-PL"/>
        </w:rPr>
        <w:t xml:space="preserve">poniżej </w:t>
      </w:r>
      <w:r w:rsidRPr="0017034C">
        <w:rPr>
          <w:b/>
          <w:sz w:val="22"/>
          <w:szCs w:val="22"/>
          <w:lang w:eastAsia="pl-PL"/>
        </w:rPr>
        <w:t>50</w:t>
      </w:r>
      <w:r w:rsidR="00984706" w:rsidRPr="0017034C">
        <w:rPr>
          <w:b/>
          <w:sz w:val="22"/>
          <w:szCs w:val="22"/>
          <w:lang w:eastAsia="pl-PL"/>
        </w:rPr>
        <w:t xml:space="preserve"> </w:t>
      </w:r>
      <w:r w:rsidR="001E5EF3" w:rsidRPr="0017034C">
        <w:rPr>
          <w:b/>
          <w:sz w:val="22"/>
          <w:szCs w:val="22"/>
          <w:lang w:eastAsia="pl-PL"/>
        </w:rPr>
        <w:t>tys.</w:t>
      </w:r>
      <w:r w:rsidR="00484006" w:rsidRPr="0017034C">
        <w:rPr>
          <w:b/>
          <w:sz w:val="22"/>
          <w:szCs w:val="22"/>
          <w:lang w:eastAsia="pl-PL"/>
        </w:rPr>
        <w:t xml:space="preserve"> </w:t>
      </w:r>
      <w:r w:rsidR="001E5EF3" w:rsidRPr="0017034C">
        <w:rPr>
          <w:b/>
          <w:sz w:val="22"/>
          <w:szCs w:val="22"/>
          <w:lang w:eastAsia="pl-PL"/>
        </w:rPr>
        <w:t xml:space="preserve">PLN netto udzielane jest zgodnie z </w:t>
      </w:r>
      <w:r w:rsidR="0017034C" w:rsidRPr="0017034C">
        <w:rPr>
          <w:b/>
          <w:sz w:val="22"/>
          <w:szCs w:val="22"/>
          <w:lang w:eastAsia="pl-PL"/>
        </w:rPr>
        <w:t xml:space="preserve">procedurą dotyczącą rozeznania rynku oraz nie podlega przepisom </w:t>
      </w:r>
      <w:r w:rsidR="0017034C">
        <w:rPr>
          <w:b/>
          <w:sz w:val="22"/>
          <w:szCs w:val="22"/>
          <w:lang w:eastAsia="pl-PL"/>
        </w:rPr>
        <w:t>U</w:t>
      </w:r>
      <w:r w:rsidR="0017034C" w:rsidRPr="0017034C">
        <w:rPr>
          <w:b/>
          <w:sz w:val="22"/>
          <w:szCs w:val="22"/>
          <w:lang w:eastAsia="pl-PL"/>
        </w:rPr>
        <w:t xml:space="preserve">stawy </w:t>
      </w:r>
      <w:r w:rsidR="0017034C">
        <w:rPr>
          <w:b/>
          <w:sz w:val="22"/>
          <w:szCs w:val="22"/>
          <w:lang w:eastAsia="pl-PL"/>
        </w:rPr>
        <w:t>Prawo Zamówień Publicznych.</w:t>
      </w:r>
    </w:p>
    <w:p w14:paraId="04DF95C5" w14:textId="440DE560" w:rsidR="00524449" w:rsidRDefault="001E5EF3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524449" w:rsidRPr="001B6E1E">
        <w:rPr>
          <w:sz w:val="22"/>
          <w:szCs w:val="22"/>
          <w:lang w:eastAsia="pl-PL"/>
        </w:rPr>
        <w:t>okumentem regulującym są</w:t>
      </w:r>
      <w:r w:rsidR="001B6E1E">
        <w:rPr>
          <w:sz w:val="22"/>
          <w:szCs w:val="22"/>
          <w:lang w:eastAsia="pl-PL"/>
        </w:rPr>
        <w:t xml:space="preserve">: </w:t>
      </w:r>
      <w:r w:rsidR="00524449" w:rsidRPr="001B6E1E">
        <w:rPr>
          <w:sz w:val="22"/>
          <w:szCs w:val="22"/>
          <w:lang w:eastAsia="pl-PL"/>
        </w:rPr>
        <w:t xml:space="preserve">Wytyczne w zakresie kwalifikowalności wydatków w ramach Europejskiego Funduszu Rozwoju Regionalnego, Europejskiego Funduszu Społecznego oraz Funduszu Spójności na lata 2014-2020. </w:t>
      </w:r>
    </w:p>
    <w:p w14:paraId="308F0362" w14:textId="77777777" w:rsidR="001B6E1E" w:rsidRP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14:paraId="108153AD" w14:textId="39127B5F" w:rsidR="00524449" w:rsidRPr="009D63A4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9D63A4">
        <w:rPr>
          <w:b/>
          <w:bCs/>
          <w:sz w:val="22"/>
          <w:szCs w:val="22"/>
        </w:rPr>
        <w:t>I</w:t>
      </w:r>
      <w:r w:rsidR="0092498F" w:rsidRPr="009D63A4">
        <w:rPr>
          <w:b/>
          <w:bCs/>
          <w:sz w:val="22"/>
          <w:szCs w:val="22"/>
        </w:rPr>
        <w:t>II. SZCZEGÓŁOWY OPIS PRZEDMIOTU ZAMÓWIENIA:</w:t>
      </w:r>
      <w:r w:rsidR="0092498F" w:rsidRPr="009D63A4">
        <w:rPr>
          <w:b/>
          <w:sz w:val="22"/>
          <w:szCs w:val="22"/>
        </w:rPr>
        <w:t xml:space="preserve"> </w:t>
      </w:r>
    </w:p>
    <w:p w14:paraId="25BC3756" w14:textId="2B5DAD95" w:rsidR="00B02EB6" w:rsidRDefault="00E445EC" w:rsidP="009D63A4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 w:rsidRPr="009D63A4">
        <w:rPr>
          <w:b/>
          <w:sz w:val="22"/>
          <w:szCs w:val="22"/>
        </w:rPr>
        <w:t>Przedmiotem zamówienia jest</w:t>
      </w:r>
      <w:r w:rsidR="00967B55" w:rsidRPr="009D63A4">
        <w:rPr>
          <w:b/>
        </w:rPr>
        <w:t xml:space="preserve"> dostawa</w:t>
      </w:r>
      <w:r w:rsidR="004B563E" w:rsidRPr="004B563E">
        <w:rPr>
          <w:b/>
        </w:rPr>
        <w:t xml:space="preserve"> </w:t>
      </w:r>
      <w:r w:rsidR="00DB283C">
        <w:rPr>
          <w:b/>
          <w:color w:val="333333"/>
        </w:rPr>
        <w:t xml:space="preserve">wyposażenia sali matematycznej i przyrodniczej  </w:t>
      </w:r>
    </w:p>
    <w:p w14:paraId="32B722B0" w14:textId="72BD453C" w:rsidR="009D63A4" w:rsidRPr="00B02EB6" w:rsidRDefault="009D63A4" w:rsidP="00B02EB6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</w:rPr>
      </w:pPr>
      <w:r w:rsidRPr="009D63A4">
        <w:rPr>
          <w:b/>
        </w:rPr>
        <w:t xml:space="preserve"> </w:t>
      </w: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</w:t>
      </w:r>
      <w:r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 xml:space="preserve">pt. „Rozwój kompetencji kluczowych w Szkole Podstawowej w </w:t>
      </w:r>
      <w:r>
        <w:rPr>
          <w:b/>
          <w:sz w:val="22"/>
          <w:szCs w:val="22"/>
        </w:rPr>
        <w:t>Lubominie</w:t>
      </w:r>
      <w:r w:rsidRPr="00E445EC">
        <w:rPr>
          <w:b/>
          <w:sz w:val="22"/>
          <w:szCs w:val="22"/>
        </w:rPr>
        <w:t>”</w:t>
      </w:r>
    </w:p>
    <w:p w14:paraId="153C398A" w14:textId="67E612D3" w:rsidR="00E445EC" w:rsidRDefault="00E445EC" w:rsidP="00E445EC">
      <w:pPr>
        <w:pStyle w:val="NormalnyWeb"/>
        <w:shd w:val="clear" w:color="auto" w:fill="FFFFFF"/>
        <w:spacing w:before="0" w:after="0" w:line="360" w:lineRule="auto"/>
        <w:jc w:val="both"/>
      </w:pPr>
      <w:r>
        <w:t>według załączonej specyfikacji stanowiącej załącznik nr 1.</w:t>
      </w:r>
    </w:p>
    <w:p w14:paraId="17A218F9" w14:textId="0D5AE36A" w:rsidR="0092498F" w:rsidRDefault="00EC44FC" w:rsidP="00EC44FC">
      <w:pPr>
        <w:pStyle w:val="WW-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44FC">
        <w:rPr>
          <w:rFonts w:ascii="Times New Roman" w:hAnsi="Times New Roman" w:cs="Times New Roman"/>
          <w:b/>
          <w:bCs/>
          <w:sz w:val="22"/>
          <w:szCs w:val="22"/>
        </w:rPr>
        <w:t>IV.</w:t>
      </w:r>
      <w:r w:rsidR="0092498F" w:rsidRPr="00EC44FC">
        <w:rPr>
          <w:rFonts w:ascii="Times New Roman" w:hAnsi="Times New Roman" w:cs="Times New Roman"/>
          <w:b/>
          <w:bCs/>
          <w:sz w:val="22"/>
          <w:szCs w:val="22"/>
        </w:rPr>
        <w:t xml:space="preserve"> TERMIN</w:t>
      </w:r>
      <w:r w:rsidR="00E445EC">
        <w:rPr>
          <w:rFonts w:ascii="Times New Roman" w:hAnsi="Times New Roman" w:cs="Times New Roman"/>
          <w:b/>
          <w:bCs/>
          <w:sz w:val="22"/>
          <w:szCs w:val="22"/>
        </w:rPr>
        <w:t xml:space="preserve"> REALIZACJI UMOWY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75866EE" w14:textId="77777777" w:rsidR="00EC44FC" w:rsidRPr="00EC44FC" w:rsidRDefault="00EC44FC" w:rsidP="00EC44FC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</w:p>
    <w:p w14:paraId="23D94CE1" w14:textId="735B64AF" w:rsidR="00BB39CA" w:rsidRDefault="00EC44FC" w:rsidP="00621150">
      <w:pPr>
        <w:tabs>
          <w:tab w:val="left" w:pos="204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Przewidywany termin: od dnia podpisania umowy do</w:t>
      </w:r>
      <w:r w:rsidR="00EC02C8">
        <w:rPr>
          <w:rFonts w:ascii="Times New Roman" w:hAnsi="Times New Roman" w:cs="Times New Roman"/>
          <w:bCs/>
          <w:szCs w:val="24"/>
        </w:rPr>
        <w:t>:</w:t>
      </w:r>
      <w:r w:rsidR="00FE6CFA">
        <w:rPr>
          <w:rFonts w:ascii="Times New Roman" w:hAnsi="Times New Roman" w:cs="Times New Roman"/>
          <w:bCs/>
          <w:szCs w:val="24"/>
        </w:rPr>
        <w:t xml:space="preserve"> 27.03</w:t>
      </w:r>
      <w:r w:rsidR="00BB39CA">
        <w:rPr>
          <w:rFonts w:ascii="Times New Roman" w:hAnsi="Times New Roman" w:cs="Times New Roman"/>
          <w:bCs/>
          <w:szCs w:val="24"/>
        </w:rPr>
        <w:t xml:space="preserve"> 20</w:t>
      </w:r>
      <w:r w:rsidR="009D63A4">
        <w:rPr>
          <w:rFonts w:ascii="Times New Roman" w:hAnsi="Times New Roman" w:cs="Times New Roman"/>
          <w:bCs/>
          <w:szCs w:val="24"/>
        </w:rPr>
        <w:t>19</w:t>
      </w:r>
      <w:r w:rsidR="00253B05">
        <w:rPr>
          <w:rFonts w:ascii="Times New Roman" w:hAnsi="Times New Roman" w:cs="Times New Roman"/>
          <w:bCs/>
          <w:szCs w:val="24"/>
        </w:rPr>
        <w:t xml:space="preserve"> r., </w:t>
      </w:r>
    </w:p>
    <w:p w14:paraId="3BA7E127" w14:textId="3026FA4D" w:rsidR="00946266" w:rsidRPr="00946266" w:rsidRDefault="00946266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946266">
        <w:rPr>
          <w:rFonts w:ascii="Times New Roman" w:hAnsi="Times New Roman" w:cs="Times New Roman"/>
          <w:b/>
          <w:bCs/>
          <w:szCs w:val="24"/>
        </w:rPr>
        <w:t>V. MIEJSCE WYKONANIA ZAMÓWIENIA</w:t>
      </w:r>
    </w:p>
    <w:p w14:paraId="12EC5EF4" w14:textId="0EE3613B" w:rsidR="004E24CD" w:rsidRDefault="00BB39CA" w:rsidP="00946266">
      <w:pPr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Zamówienie należy dostarczyć do</w:t>
      </w:r>
      <w:r w:rsidR="00946266">
        <w:rPr>
          <w:rFonts w:ascii="Times New Roman" w:hAnsi="Times New Roman" w:cs="Times New Roman"/>
          <w:bCs/>
          <w:szCs w:val="24"/>
        </w:rPr>
        <w:t xml:space="preserve"> siedzib</w:t>
      </w:r>
      <w:r>
        <w:rPr>
          <w:rFonts w:ascii="Times New Roman" w:hAnsi="Times New Roman" w:cs="Times New Roman"/>
          <w:bCs/>
          <w:szCs w:val="24"/>
        </w:rPr>
        <w:t>y</w:t>
      </w:r>
      <w:r w:rsidR="00946266">
        <w:rPr>
          <w:rFonts w:ascii="Times New Roman" w:hAnsi="Times New Roman" w:cs="Times New Roman"/>
          <w:bCs/>
          <w:szCs w:val="24"/>
        </w:rPr>
        <w:t xml:space="preserve"> Zamawiającego</w:t>
      </w:r>
      <w:r w:rsidR="009D63A4">
        <w:rPr>
          <w:rFonts w:ascii="Times New Roman" w:hAnsi="Times New Roman" w:cs="Times New Roman"/>
          <w:bCs/>
          <w:szCs w:val="24"/>
        </w:rPr>
        <w:t xml:space="preserve"> – Zespół Szkół w Lubominie, ul. Kopernika 4</w:t>
      </w:r>
      <w:r w:rsidR="00946266">
        <w:rPr>
          <w:rFonts w:ascii="Times New Roman" w:hAnsi="Times New Roman" w:cs="Times New Roman"/>
          <w:bCs/>
          <w:szCs w:val="24"/>
        </w:rPr>
        <w:t>, 11-135 Lubomino.</w:t>
      </w:r>
    </w:p>
    <w:p w14:paraId="37A3B867" w14:textId="3D0C3751" w:rsidR="0092498F" w:rsidRPr="00621150" w:rsidRDefault="00621150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621150">
        <w:rPr>
          <w:rFonts w:ascii="Times New Roman" w:hAnsi="Times New Roman" w:cs="Times New Roman"/>
          <w:b/>
        </w:rPr>
        <w:t>V</w:t>
      </w:r>
      <w:r w:rsidR="00946266">
        <w:rPr>
          <w:rFonts w:ascii="Times New Roman" w:hAnsi="Times New Roman" w:cs="Times New Roman"/>
          <w:b/>
        </w:rPr>
        <w:t>I</w:t>
      </w:r>
      <w:r w:rsidRPr="00621150">
        <w:rPr>
          <w:rFonts w:ascii="Times New Roman" w:hAnsi="Times New Roman" w:cs="Times New Roman"/>
          <w:b/>
        </w:rPr>
        <w:t>.</w:t>
      </w:r>
      <w:r w:rsidR="0092498F" w:rsidRPr="00621150">
        <w:rPr>
          <w:rFonts w:ascii="Times New Roman" w:hAnsi="Times New Roman" w:cs="Times New Roman"/>
          <w:b/>
        </w:rPr>
        <w:t xml:space="preserve"> </w:t>
      </w:r>
      <w:r w:rsidR="00946266">
        <w:rPr>
          <w:rFonts w:ascii="Times New Roman" w:hAnsi="Times New Roman" w:cs="Times New Roman"/>
          <w:b/>
        </w:rPr>
        <w:t>WYMAGANIA ZWIĄZANE Z WYKONANIEM ZAMÓWIENIA</w:t>
      </w:r>
    </w:p>
    <w:p w14:paraId="1EE62AA0" w14:textId="42B684BE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t xml:space="preserve">O </w:t>
      </w:r>
      <w:r w:rsidRPr="00621150">
        <w:rPr>
          <w:rFonts w:ascii="Times New Roman" w:hAnsi="Times New Roman" w:cs="Times New Roman"/>
        </w:rPr>
        <w:t>udzielenie zamówienia mogą ubiegać się</w:t>
      </w:r>
      <w:r w:rsidR="00621150">
        <w:rPr>
          <w:rFonts w:ascii="Times New Roman" w:hAnsi="Times New Roman" w:cs="Times New Roman"/>
        </w:rPr>
        <w:t xml:space="preserve"> Wykonawcy</w:t>
      </w:r>
      <w:r w:rsidRPr="00621150">
        <w:rPr>
          <w:rFonts w:ascii="Times New Roman" w:hAnsi="Times New Roman" w:cs="Times New Roman"/>
        </w:rPr>
        <w:t xml:space="preserve">, którzy spełniają poniższe warunki: </w:t>
      </w:r>
    </w:p>
    <w:p w14:paraId="71B21806" w14:textId="1FBD9B46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1. Akceptują treść zapytania bez zastrzeżeń – złożenie oferty jest uważane za akceptację treści zapytania. </w:t>
      </w:r>
    </w:p>
    <w:p w14:paraId="58509B62" w14:textId="35F8E5ED" w:rsidR="0092498F" w:rsidRDefault="00946266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498F" w:rsidRPr="00621150">
        <w:rPr>
          <w:rFonts w:ascii="Times New Roman" w:hAnsi="Times New Roman" w:cs="Times New Roman"/>
        </w:rPr>
        <w:t xml:space="preserve">. </w:t>
      </w:r>
      <w:r w:rsidR="004402AE">
        <w:rPr>
          <w:rFonts w:ascii="Times New Roman" w:hAnsi="Times New Roman" w:cs="Times New Roman"/>
        </w:rPr>
        <w:t>Przedłożą Zamawiającemu dokumenty:</w:t>
      </w:r>
    </w:p>
    <w:p w14:paraId="28998EDD" w14:textId="4B1B2B67" w:rsidR="004402AE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formularz ofertowy (załącznik nr 2)</w:t>
      </w:r>
    </w:p>
    <w:p w14:paraId="6C5CE688" w14:textId="759E550E" w:rsidR="004402AE" w:rsidRPr="00621150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kosztorys (załącznik nr 3)</w:t>
      </w:r>
    </w:p>
    <w:p w14:paraId="345FA350" w14:textId="42A368AF" w:rsidR="00621150" w:rsidRPr="00621150" w:rsidRDefault="00621150" w:rsidP="00621150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 xml:space="preserve">VII. </w:t>
      </w:r>
      <w:r>
        <w:rPr>
          <w:rFonts w:ascii="Times New Roman" w:hAnsi="Times New Roman" w:cs="Times New Roman"/>
          <w:b/>
          <w:bCs/>
          <w:kern w:val="2"/>
        </w:rPr>
        <w:t>WALUTA W JAKIEJ BĘDĄ PROWADZONE ROZLICZENIA ZWIĄZANE Z REALIZACJĄ NINIEJSZEGO ZAMÓWIENIA</w:t>
      </w:r>
    </w:p>
    <w:p w14:paraId="118A8A68" w14:textId="11F3CCCE" w:rsidR="00621150" w:rsidRPr="00621150" w:rsidRDefault="00621150" w:rsidP="0062115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Cena oferty zostanie podana przez Wykonawcę w PLN. </w:t>
      </w:r>
    </w:p>
    <w:p w14:paraId="59B2392C" w14:textId="739301DC" w:rsidR="00F41916" w:rsidRPr="00F41916" w:rsidRDefault="00F41916" w:rsidP="00F41916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>VII</w:t>
      </w:r>
      <w:r>
        <w:rPr>
          <w:rFonts w:ascii="Times New Roman" w:hAnsi="Times New Roman" w:cs="Times New Roman"/>
          <w:b/>
          <w:bCs/>
          <w:kern w:val="2"/>
        </w:rPr>
        <w:t>I.</w:t>
      </w:r>
      <w:r w:rsidRPr="00621150">
        <w:rPr>
          <w:rFonts w:ascii="Times New Roman" w:hAnsi="Times New Roman" w:cs="Times New Roman"/>
          <w:b/>
          <w:bCs/>
          <w:kern w:val="2"/>
        </w:rPr>
        <w:t xml:space="preserve"> </w:t>
      </w:r>
      <w:r>
        <w:rPr>
          <w:rFonts w:ascii="Times New Roman" w:hAnsi="Times New Roman" w:cs="Times New Roman"/>
          <w:b/>
          <w:bCs/>
          <w:kern w:val="2"/>
        </w:rPr>
        <w:t xml:space="preserve">KRYTERIA OCENY OFERT </w:t>
      </w:r>
    </w:p>
    <w:p w14:paraId="6B0E15A1" w14:textId="77777777" w:rsidR="00253B05" w:rsidRDefault="00D96057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>
        <w:t>K</w:t>
      </w:r>
      <w:r w:rsidR="00F41916" w:rsidRPr="00F41916">
        <w:t>ażda oferta Wykonawcy spełniającego wymagane warunki, nie podlegająca odrzuceniu, zostanie oceniona pod względem kryterium</w:t>
      </w:r>
      <w:r>
        <w:t xml:space="preserve">: </w:t>
      </w:r>
    </w:p>
    <w:p w14:paraId="7BED2C6A" w14:textId="1660AA64" w:rsidR="00F41916" w:rsidRDefault="00F41916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 w:rsidRPr="00F41916">
        <w:rPr>
          <w:b/>
        </w:rPr>
        <w:t>cena</w:t>
      </w:r>
      <w:r w:rsidRPr="00F41916">
        <w:rPr>
          <w:b/>
          <w:sz w:val="28"/>
        </w:rPr>
        <w:t xml:space="preserve"> </w:t>
      </w:r>
      <w:r w:rsidRPr="00F41916">
        <w:t xml:space="preserve">(całkowita cena brutto)  </w:t>
      </w:r>
      <w:r w:rsidRPr="00F41916">
        <w:rPr>
          <w:b/>
        </w:rPr>
        <w:t>–</w:t>
      </w:r>
      <w:r w:rsidRPr="00F41916">
        <w:t xml:space="preserve"> znaczenie  kryterium – </w:t>
      </w:r>
      <w:r w:rsidR="00253B05">
        <w:rPr>
          <w:b/>
        </w:rPr>
        <w:t>90</w:t>
      </w:r>
      <w:r w:rsidRPr="00F41916">
        <w:rPr>
          <w:b/>
        </w:rPr>
        <w:t xml:space="preserve"> %</w:t>
      </w:r>
      <w:r w:rsidR="00D96057">
        <w:t>.</w:t>
      </w:r>
    </w:p>
    <w:p w14:paraId="15757D32" w14:textId="302AA715" w:rsidR="00253B05" w:rsidRPr="00D96057" w:rsidRDefault="0095771C" w:rsidP="00D96057">
      <w:pPr>
        <w:pStyle w:val="WW-Wcicietekstu"/>
        <w:tabs>
          <w:tab w:val="left" w:pos="390"/>
        </w:tabs>
        <w:spacing w:line="360" w:lineRule="auto"/>
        <w:ind w:left="0"/>
        <w:jc w:val="both"/>
        <w:rPr>
          <w:b/>
          <w:sz w:val="12"/>
          <w:szCs w:val="12"/>
        </w:rPr>
      </w:pPr>
      <w:r>
        <w:rPr>
          <w:b/>
        </w:rPr>
        <w:t>Okres gwarancji- 10%</w:t>
      </w:r>
    </w:p>
    <w:p w14:paraId="694406BF" w14:textId="3321225A" w:rsidR="00D96057" w:rsidRPr="00D96057" w:rsidRDefault="00D96057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>
        <w:t>Z</w:t>
      </w:r>
      <w:r w:rsidR="00F41916" w:rsidRPr="00B6355B">
        <w:t xml:space="preserve">amawiający </w:t>
      </w:r>
      <w:r>
        <w:t xml:space="preserve">wybierze </w:t>
      </w:r>
      <w:r w:rsidR="00253B05">
        <w:t>ofertę z najniższą ceną</w:t>
      </w:r>
      <w:r w:rsidR="0095771C">
        <w:t xml:space="preserve"> zgodnie z wyżej przedstawionymi kryteriami.</w:t>
      </w:r>
    </w:p>
    <w:p w14:paraId="39D77BC2" w14:textId="4CC05FDF" w:rsidR="00B6355B" w:rsidRPr="00B6355B" w:rsidRDefault="00B6355B" w:rsidP="00B63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635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6BFA5E9" wp14:editId="79E9C292">
                <wp:simplePos x="0" y="0"/>
                <wp:positionH relativeFrom="page">
                  <wp:posOffset>720090</wp:posOffset>
                </wp:positionH>
                <wp:positionV relativeFrom="page">
                  <wp:posOffset>8907145</wp:posOffset>
                </wp:positionV>
                <wp:extent cx="5633085" cy="1606550"/>
                <wp:effectExtent l="0" t="0" r="571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CC152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58A15349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4004F1F5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8C32710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1BE493D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4C0C5405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00019C3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6EE90E6D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7DDB5B76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6350C569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  <w:rPr>
                                <w:sz w:val="24"/>
                              </w:rPr>
                            </w:pPr>
                          </w:p>
                          <w:p w14:paraId="2CB23D9D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FA5E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6.7pt;margin-top:701.35pt;width:443.55pt;height:1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" o:allowincell="f" filled="f" stroked="f">
                <v:textbox inset="0,0,0,0">
                  <w:txbxContent>
                    <w:p w14:paraId="614CC152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58A15349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4004F1F5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8C32710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1BE493D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4C0C5405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00019C3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6EE90E6D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7DDB5B76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6350C569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0" w:lineRule="exact"/>
                        <w:rPr>
                          <w:sz w:val="24"/>
                        </w:rPr>
                      </w:pPr>
                    </w:p>
                    <w:p w14:paraId="2CB23D9D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355B">
        <w:rPr>
          <w:rFonts w:ascii="Times New Roman" w:hAnsi="Times New Roman" w:cs="Times New Roman"/>
          <w:b/>
          <w:szCs w:val="24"/>
        </w:rPr>
        <w:t>IX. SPOSÓB POROZUMIENIA SIĘ ZAMAWIAJĄCEGO Z WYKONAWCĄ</w:t>
      </w:r>
    </w:p>
    <w:p w14:paraId="76D60A0B" w14:textId="635B6AC3" w:rsidR="00B6355B" w:rsidRPr="00F20BEE" w:rsidRDefault="00B6355B" w:rsidP="00B6355B">
      <w:pPr>
        <w:pStyle w:val="WW-Domylnie"/>
        <w:numPr>
          <w:ilvl w:val="0"/>
          <w:numId w:val="13"/>
        </w:numPr>
        <w:spacing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obowiązuje zasada pisemności. Oświadczenia, wnioski, zawiadomienia oraz informacje Zamawiający i Wykonawcy mogą przekazywać drogą elektroniczną oraz faksem. </w:t>
      </w:r>
    </w:p>
    <w:p w14:paraId="72076434" w14:textId="5A0FA986" w:rsidR="00B6355B" w:rsidRPr="00D96057" w:rsidRDefault="00B6355B" w:rsidP="00D96057">
      <w:pPr>
        <w:pStyle w:val="WW-Domylnie"/>
        <w:numPr>
          <w:ilvl w:val="0"/>
          <w:numId w:val="13"/>
        </w:numPr>
        <w:spacing w:after="120"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Zamawiający i Wykonawcy będą przekazywać oświadczenia, wnioski, zawiadomienia oraz informacje drogą elektroniczną lub za pomocą faksu, każda ze stron na żądanie drugiej zobowiązana jest niezwłocznie potwierdzić fakt ich otrzymania. </w:t>
      </w:r>
    </w:p>
    <w:p w14:paraId="7D6C2352" w14:textId="77777777" w:rsidR="00B6355B" w:rsidRPr="00B6355B" w:rsidRDefault="00B6355B" w:rsidP="00B6355B">
      <w:pPr>
        <w:pStyle w:val="Stopka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B6355B">
        <w:rPr>
          <w:rFonts w:ascii="Times New Roman" w:hAnsi="Times New Roman" w:cs="Times New Roman"/>
          <w:b/>
        </w:rPr>
        <w:t>X. OSOBY UPRAWNIONE DO POROZUMIEWANIA SIĘ Z WYKONAWCAMI</w:t>
      </w:r>
    </w:p>
    <w:p w14:paraId="7447B9ED" w14:textId="26E6D5AD" w:rsidR="00B6355B" w:rsidRPr="00B6355B" w:rsidRDefault="00B6355B" w:rsidP="00B6355B">
      <w:pPr>
        <w:pStyle w:val="Stopka"/>
        <w:suppressAutoHyphens/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Osobą uprawnioną do porozumiewania się z Wykonawcami jest: </w:t>
      </w:r>
    </w:p>
    <w:p w14:paraId="7EB4ABCF" w14:textId="05767FA5" w:rsidR="00B6355B" w:rsidRPr="00B6355B" w:rsidRDefault="004B7386" w:rsidP="00B6355B">
      <w:pPr>
        <w:pStyle w:val="Nagwek5"/>
        <w:keepNext w:val="0"/>
        <w:keepLines w:val="0"/>
        <w:tabs>
          <w:tab w:val="left" w:pos="653"/>
        </w:tabs>
        <w:suppressAutoHyphens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Pani </w:t>
      </w:r>
      <w:r w:rsidR="009D63A4">
        <w:rPr>
          <w:rFonts w:ascii="Times New Roman" w:hAnsi="Times New Roman" w:cs="Times New Roman"/>
          <w:color w:val="auto"/>
        </w:rPr>
        <w:t xml:space="preserve">Maria Mazur </w:t>
      </w:r>
      <w:r w:rsidR="00B6355B" w:rsidRPr="00B6355B">
        <w:rPr>
          <w:rFonts w:ascii="Times New Roman" w:hAnsi="Times New Roman" w:cs="Times New Roman"/>
          <w:color w:val="auto"/>
        </w:rPr>
        <w:t>-</w:t>
      </w:r>
      <w:r w:rsidR="005E5299">
        <w:rPr>
          <w:rFonts w:ascii="Times New Roman" w:hAnsi="Times New Roman" w:cs="Times New Roman"/>
          <w:color w:val="auto"/>
        </w:rPr>
        <w:t xml:space="preserve"> K</w:t>
      </w:r>
      <w:r w:rsidR="00B6355B" w:rsidRPr="00B6355B">
        <w:rPr>
          <w:rFonts w:ascii="Times New Roman" w:hAnsi="Times New Roman" w:cs="Times New Roman"/>
          <w:color w:val="auto"/>
        </w:rPr>
        <w:t xml:space="preserve">ierownik projektu </w:t>
      </w:r>
    </w:p>
    <w:p w14:paraId="0DE4875F" w14:textId="020D1F50" w:rsidR="00F20BEE" w:rsidRDefault="00B6355B" w:rsidP="00D96057">
      <w:pPr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>Informacje w sprawie zamówienia udziela się w dni robocze w godzinach 8.00-14.00                          tel. 89</w:t>
      </w:r>
      <w:r w:rsidR="009D63A4">
        <w:rPr>
          <w:rFonts w:ascii="Times New Roman" w:hAnsi="Times New Roman" w:cs="Times New Roman"/>
        </w:rPr>
        <w:t> </w:t>
      </w:r>
      <w:r w:rsidRPr="00B6355B">
        <w:rPr>
          <w:rFonts w:ascii="Times New Roman" w:hAnsi="Times New Roman" w:cs="Times New Roman"/>
        </w:rPr>
        <w:t>61</w:t>
      </w:r>
      <w:r w:rsidR="009D63A4">
        <w:rPr>
          <w:rFonts w:ascii="Times New Roman" w:hAnsi="Times New Roman" w:cs="Times New Roman"/>
        </w:rPr>
        <w:t>6-07-68</w:t>
      </w:r>
    </w:p>
    <w:p w14:paraId="473150E4" w14:textId="2AEE29A4" w:rsidR="003D1629" w:rsidRPr="00C667A0" w:rsidRDefault="00C667A0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C667A0">
        <w:rPr>
          <w:rFonts w:ascii="Times New Roman" w:hAnsi="Times New Roman" w:cs="Times New Roman"/>
          <w:b/>
        </w:rPr>
        <w:t>XI. OPIS SPOSOBU PRZYGOTOWANIA OFERTY</w:t>
      </w:r>
      <w:r w:rsidR="00FB115D">
        <w:rPr>
          <w:rFonts w:ascii="Times New Roman" w:hAnsi="Times New Roman" w:cs="Times New Roman"/>
          <w:b/>
        </w:rPr>
        <w:t>, SPOSÓB I MIEJSCE JEJ ZŁOŻENIA</w:t>
      </w:r>
    </w:p>
    <w:p w14:paraId="49F918CA" w14:textId="21E29CE2" w:rsidR="003D1629" w:rsidRPr="00C667A0" w:rsidRDefault="003D1629" w:rsidP="00C667A0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A0">
        <w:rPr>
          <w:rFonts w:ascii="Times New Roman" w:hAnsi="Times New Roman" w:cs="Times New Roman"/>
          <w:szCs w:val="24"/>
        </w:rPr>
        <w:lastRenderedPageBreak/>
        <w:t xml:space="preserve">Ofertę należy sporządzić w języku polskim pod rygorem nieważności w formie pisemnej, podpisaną przez uprawnionego przedstawiciela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14:paraId="7438CEAD" w14:textId="371B6DD4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Oferta oraz wszelkie załączniki powinny być podpisane czytelnym podpisem lub nieczytelnym podpisem wraz z pieczątką imienną, a także parafowane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 xml:space="preserve">ykonawcę na każdej stronie. Dokumenty składane w formie kopii muszą być potwierdzone za zgodność z oryginałem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ykonawcę.</w:t>
      </w:r>
    </w:p>
    <w:p w14:paraId="425DC61F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Zaleca się aby wszystkie dokumenty tworzące ofertę były spięte (zszyte) i posiadały kolejno ponumerowane strony oferty.</w:t>
      </w:r>
    </w:p>
    <w:p w14:paraId="22867618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Treść oferty musi być zgodna z wymaganiami zapytania ofertowego.</w:t>
      </w:r>
    </w:p>
    <w:p w14:paraId="1B6D409A" w14:textId="72488DAD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Wszystkie poprawki lub zmiany w treści oferty muszą być naniesione czytelnie i opatrzone datą, podpisem osoby/ osób uprawnionych do reprezentowania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14:paraId="49540B2B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Wykonawca może przed upływem terminu do składania ofert, zmienić lub wycofać ofertę.</w:t>
      </w:r>
    </w:p>
    <w:p w14:paraId="383D4571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Każdy Wykonawca może złożyć tylko jedną ofertę.</w:t>
      </w:r>
    </w:p>
    <w:p w14:paraId="219DCB35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Oferta powinna zawierać:</w:t>
      </w:r>
    </w:p>
    <w:p w14:paraId="53CECD1D" w14:textId="777DD368" w:rsidR="004402AE" w:rsidRDefault="004402AE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cenę realizacji zamówienia</w:t>
      </w:r>
    </w:p>
    <w:p w14:paraId="31AA81DE" w14:textId="526DA7E5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termin wykonania zamówienia</w:t>
      </w:r>
      <w:r w:rsidR="00C667A0">
        <w:rPr>
          <w:rFonts w:ascii="Times New Roman" w:hAnsi="Times New Roman" w:cs="Times New Roman"/>
          <w:szCs w:val="24"/>
        </w:rPr>
        <w:t>;</w:t>
      </w:r>
    </w:p>
    <w:p w14:paraId="2A6C758F" w14:textId="77777777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zobowiązanie w przypadku wyboru oferty do podpisania umowy,</w:t>
      </w:r>
    </w:p>
    <w:p w14:paraId="3AB391B8" w14:textId="4E9DBAA1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oświadczenie o przyjęciu warunków </w:t>
      </w:r>
      <w:r w:rsidR="00C667A0">
        <w:rPr>
          <w:rFonts w:ascii="Times New Roman" w:hAnsi="Times New Roman" w:cs="Times New Roman"/>
          <w:szCs w:val="24"/>
        </w:rPr>
        <w:t>,</w:t>
      </w:r>
    </w:p>
    <w:p w14:paraId="50200441" w14:textId="5999926E" w:rsidR="003D1629" w:rsidRPr="005E5299" w:rsidRDefault="003D1629" w:rsidP="003207FA">
      <w:pPr>
        <w:pStyle w:val="Akapitzlist"/>
        <w:numPr>
          <w:ilvl w:val="0"/>
          <w:numId w:val="17"/>
        </w:numPr>
        <w:tabs>
          <w:tab w:val="left" w:pos="720"/>
          <w:tab w:val="left" w:pos="1069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E5299">
        <w:rPr>
          <w:rFonts w:ascii="Times New Roman" w:hAnsi="Times New Roman" w:cs="Times New Roman"/>
          <w:szCs w:val="24"/>
        </w:rPr>
        <w:t>Oferta złożona po terminie przewidzianym na składanie ofert zostanie niezwłocznie zwrócona Wykonawcy.</w:t>
      </w:r>
    </w:p>
    <w:p w14:paraId="77501C4F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umieścić w trwale zamkniętym opakowaniu (kopercie) z oznaczeniem: </w:t>
      </w:r>
    </w:p>
    <w:p w14:paraId="5791406D" w14:textId="6F6DBFF5" w:rsidR="003D1629" w:rsidRPr="00967B55" w:rsidRDefault="003D1629" w:rsidP="00967B55">
      <w:pPr>
        <w:pStyle w:val="NormalnyWeb"/>
        <w:shd w:val="clear" w:color="auto" w:fill="FFFFFF"/>
        <w:spacing w:before="0" w:after="0" w:line="360" w:lineRule="auto"/>
        <w:ind w:firstLine="708"/>
        <w:jc w:val="both"/>
        <w:rPr>
          <w:b/>
          <w:color w:val="333333"/>
        </w:rPr>
      </w:pPr>
      <w:r>
        <w:rPr>
          <w:b/>
        </w:rPr>
        <w:t>Oferta na</w:t>
      </w:r>
      <w:r w:rsidR="00967B55" w:rsidRPr="00BA369F">
        <w:rPr>
          <w:b/>
          <w:color w:val="333333"/>
        </w:rPr>
        <w:t xml:space="preserve"> </w:t>
      </w:r>
      <w:r w:rsidR="00967B55" w:rsidRPr="008E4692">
        <w:rPr>
          <w:b/>
        </w:rPr>
        <w:t>dostawę</w:t>
      </w:r>
      <w:r w:rsidR="001106E8" w:rsidRPr="001106E8">
        <w:rPr>
          <w:b/>
        </w:rPr>
        <w:t xml:space="preserve"> </w:t>
      </w:r>
      <w:r w:rsidR="00DB283C">
        <w:rPr>
          <w:b/>
          <w:color w:val="333333"/>
        </w:rPr>
        <w:t xml:space="preserve">wyposażenia sali matematycznej i przyrodniczej </w:t>
      </w:r>
      <w:r w:rsidR="001106E8">
        <w:rPr>
          <w:b/>
        </w:rPr>
        <w:t xml:space="preserve"> </w:t>
      </w:r>
      <w:r w:rsidR="00967B55" w:rsidRPr="008E4692">
        <w:rPr>
          <w:b/>
        </w:rPr>
        <w:t xml:space="preserve"> </w:t>
      </w:r>
      <w:r w:rsidR="00DB4091">
        <w:rPr>
          <w:b/>
        </w:rPr>
        <w:t xml:space="preserve">w </w:t>
      </w:r>
      <w:r w:rsidR="00D96057">
        <w:rPr>
          <w:b/>
        </w:rPr>
        <w:t xml:space="preserve">ramach </w:t>
      </w:r>
      <w:r>
        <w:rPr>
          <w:b/>
        </w:rPr>
        <w:t xml:space="preserve">projektu </w:t>
      </w:r>
      <w:r w:rsidRPr="00C667A0">
        <w:rPr>
          <w:b/>
        </w:rPr>
        <w:t xml:space="preserve">pt.,, Rozwój kompetencji kluczowych </w:t>
      </w:r>
      <w:r w:rsidR="00CB348F">
        <w:rPr>
          <w:b/>
        </w:rPr>
        <w:t>w Szkole Podstawowej w</w:t>
      </w:r>
      <w:r w:rsidR="009D63A4">
        <w:rPr>
          <w:b/>
        </w:rPr>
        <w:t xml:space="preserve"> Lubominie</w:t>
      </w:r>
      <w:r w:rsidRPr="00C667A0">
        <w:rPr>
          <w:b/>
        </w:rPr>
        <w:t>”</w:t>
      </w:r>
      <w:r w:rsidR="00DB4091">
        <w:rPr>
          <w:b/>
        </w:rPr>
        <w:t xml:space="preserve"> </w:t>
      </w:r>
      <w:r w:rsidRPr="00C667A0">
        <w:t>lub</w:t>
      </w:r>
      <w:r w:rsidRPr="00C667A0">
        <w:rPr>
          <w:rFonts w:eastAsia="Calibri"/>
          <w:sz w:val="22"/>
          <w:szCs w:val="22"/>
        </w:rPr>
        <w:t xml:space="preserve"> złożyć </w:t>
      </w:r>
      <w:r>
        <w:rPr>
          <w:rFonts w:eastAsia="Calibri"/>
          <w:sz w:val="22"/>
          <w:szCs w:val="22"/>
        </w:rPr>
        <w:t>w formie zeskanowanego dokumentu drogą elektroniczną e-mail:</w:t>
      </w:r>
      <w:r w:rsidR="009D63A4" w:rsidRPr="009D63A4">
        <w:rPr>
          <w:rFonts w:eastAsia="Calibri"/>
          <w:sz w:val="22"/>
          <w:szCs w:val="22"/>
        </w:rPr>
        <w:t xml:space="preserve"> </w:t>
      </w:r>
      <w:hyperlink r:id="rId8" w:history="1">
        <w:r w:rsidR="0095771C" w:rsidRPr="006732B4">
          <w:rPr>
            <w:rStyle w:val="Hipercze"/>
            <w:rFonts w:eastAsia="Calibri"/>
            <w:sz w:val="22"/>
            <w:szCs w:val="22"/>
          </w:rPr>
          <w:t>zs.lubomino4@gmail.com</w:t>
        </w:r>
      </w:hyperlink>
      <w:r w:rsidR="0095771C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lub pod adresem</w:t>
      </w:r>
      <w:r w:rsidR="002536BF">
        <w:rPr>
          <w:rFonts w:eastAsia="Calibri"/>
          <w:sz w:val="22"/>
          <w:szCs w:val="22"/>
        </w:rPr>
        <w:t xml:space="preserve"> Zespół Szkół w Lubominie, ul. Kopernika 4</w:t>
      </w:r>
      <w:r>
        <w:rPr>
          <w:rFonts w:eastAsia="Calibri"/>
          <w:sz w:val="22"/>
          <w:szCs w:val="22"/>
        </w:rPr>
        <w:t xml:space="preserve">, 11-135 Lubomino w godz. 8-15/ lub pocztą tradycyjną na adres podany wyżej w nieprzekraczalnym terminie </w:t>
      </w:r>
      <w:r w:rsidRPr="00C667A0">
        <w:rPr>
          <w:rFonts w:eastAsia="Calibri"/>
          <w:sz w:val="22"/>
          <w:szCs w:val="22"/>
        </w:rPr>
        <w:t xml:space="preserve">do </w:t>
      </w:r>
      <w:r w:rsidRPr="0020006D">
        <w:rPr>
          <w:rFonts w:eastAsia="Calibri"/>
          <w:b/>
          <w:sz w:val="22"/>
          <w:szCs w:val="22"/>
        </w:rPr>
        <w:t xml:space="preserve">dnia </w:t>
      </w:r>
      <w:r w:rsidR="00FE6CFA" w:rsidRPr="00FE6CFA">
        <w:rPr>
          <w:rFonts w:eastAsia="Calibri"/>
          <w:b/>
          <w:sz w:val="22"/>
          <w:szCs w:val="22"/>
        </w:rPr>
        <w:t>07</w:t>
      </w:r>
      <w:r w:rsidRPr="0020006D">
        <w:rPr>
          <w:rFonts w:eastAsia="Calibri"/>
          <w:b/>
          <w:sz w:val="22"/>
          <w:szCs w:val="22"/>
        </w:rPr>
        <w:t>.</w:t>
      </w:r>
      <w:r w:rsidR="0095771C">
        <w:rPr>
          <w:rFonts w:eastAsia="Calibri"/>
          <w:b/>
          <w:sz w:val="22"/>
          <w:szCs w:val="22"/>
        </w:rPr>
        <w:t>03.2019</w:t>
      </w:r>
      <w:r w:rsidRPr="0020006D">
        <w:rPr>
          <w:rFonts w:eastAsia="Calibri"/>
          <w:b/>
          <w:sz w:val="22"/>
          <w:szCs w:val="22"/>
        </w:rPr>
        <w:t>r do godz.9:00</w:t>
      </w:r>
      <w:r w:rsidR="00C667A0" w:rsidRPr="0020006D">
        <w:rPr>
          <w:rFonts w:eastAsia="Calibri"/>
          <w:b/>
          <w:sz w:val="22"/>
          <w:szCs w:val="22"/>
        </w:rPr>
        <w:t>.</w:t>
      </w:r>
    </w:p>
    <w:p w14:paraId="37F4BD86" w14:textId="77777777" w:rsidR="00FB115D" w:rsidRPr="00FB115D" w:rsidRDefault="00FB115D" w:rsidP="003D1629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</w:p>
    <w:p w14:paraId="7CE4DD9E" w14:textId="2216135C" w:rsidR="003D1629" w:rsidRPr="00FB115D" w:rsidRDefault="00FB115D" w:rsidP="003D1629">
      <w:pPr>
        <w:rPr>
          <w:b/>
        </w:rPr>
      </w:pPr>
      <w:r w:rsidRPr="00FB115D">
        <w:rPr>
          <w:rFonts w:ascii="Times New Roman" w:eastAsiaTheme="majorEastAsia" w:hAnsi="Times New Roman" w:cs="Times New Roman"/>
          <w:b/>
        </w:rPr>
        <w:t>XI</w:t>
      </w:r>
      <w:r w:rsidR="004E24CD">
        <w:rPr>
          <w:rFonts w:ascii="Times New Roman" w:eastAsiaTheme="majorEastAsia" w:hAnsi="Times New Roman" w:cs="Times New Roman"/>
          <w:b/>
        </w:rPr>
        <w:t>I</w:t>
      </w:r>
      <w:r w:rsidRPr="00FB115D">
        <w:rPr>
          <w:rFonts w:ascii="Times New Roman" w:eastAsiaTheme="majorEastAsia" w:hAnsi="Times New Roman" w:cs="Times New Roman"/>
          <w:b/>
        </w:rPr>
        <w:t>.</w:t>
      </w:r>
      <w:r>
        <w:rPr>
          <w:rFonts w:ascii="Times New Roman" w:eastAsiaTheme="majorEastAsia" w:hAnsi="Times New Roman" w:cs="Times New Roman"/>
          <w:b/>
        </w:rPr>
        <w:t xml:space="preserve"> MIEJSCE I TERMIN OTWARCIA OFERT</w:t>
      </w:r>
    </w:p>
    <w:p w14:paraId="1DD62C14" w14:textId="3F4FA0DE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Otwarcie  ofert  nastąpi  w  siedzibie  Zamawiającego tj. </w:t>
      </w:r>
      <w:r w:rsidR="007D3124">
        <w:rPr>
          <w:sz w:val="22"/>
          <w:szCs w:val="22"/>
        </w:rPr>
        <w:t xml:space="preserve">Zespół Szkół w Lubominie, ul. Kopernika 4, </w:t>
      </w:r>
      <w:r w:rsidRPr="00FB115D">
        <w:rPr>
          <w:sz w:val="22"/>
          <w:szCs w:val="22"/>
        </w:rPr>
        <w:t xml:space="preserve">11 – 135 Lubomino w dniu </w:t>
      </w:r>
      <w:r w:rsidR="00FE6CFA">
        <w:rPr>
          <w:b/>
          <w:sz w:val="22"/>
          <w:szCs w:val="22"/>
        </w:rPr>
        <w:t>07</w:t>
      </w:r>
      <w:r w:rsidR="00D96057">
        <w:rPr>
          <w:b/>
          <w:sz w:val="22"/>
          <w:szCs w:val="22"/>
        </w:rPr>
        <w:t>.</w:t>
      </w:r>
      <w:r w:rsidR="0095771C">
        <w:rPr>
          <w:b/>
          <w:sz w:val="22"/>
          <w:szCs w:val="22"/>
        </w:rPr>
        <w:t>03</w:t>
      </w:r>
      <w:r w:rsidR="001E5EF3">
        <w:rPr>
          <w:b/>
          <w:sz w:val="22"/>
          <w:szCs w:val="22"/>
        </w:rPr>
        <w:t>.</w:t>
      </w:r>
      <w:r w:rsidR="0095771C">
        <w:rPr>
          <w:b/>
          <w:sz w:val="22"/>
          <w:szCs w:val="22"/>
        </w:rPr>
        <w:t>2019</w:t>
      </w:r>
      <w:r w:rsidR="00FE6CFA">
        <w:rPr>
          <w:b/>
          <w:sz w:val="22"/>
          <w:szCs w:val="22"/>
        </w:rPr>
        <w:t xml:space="preserve"> r. o godz. 11</w:t>
      </w:r>
      <w:r w:rsidRPr="00FB115D">
        <w:rPr>
          <w:b/>
          <w:sz w:val="22"/>
          <w:szCs w:val="22"/>
          <w:vertAlign w:val="superscript"/>
        </w:rPr>
        <w:t>00</w:t>
      </w:r>
      <w:r w:rsidR="007D3124">
        <w:rPr>
          <w:b/>
          <w:sz w:val="22"/>
          <w:szCs w:val="22"/>
        </w:rPr>
        <w:t>.</w:t>
      </w:r>
    </w:p>
    <w:p w14:paraId="3C65BCFA" w14:textId="18DB3740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Otwarcie ofert jest jawne dla wszystkich osób zainteresowanych.</w:t>
      </w:r>
    </w:p>
    <w:p w14:paraId="260FA820" w14:textId="77777777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Bezpośrednio przed otwarciem ofert zamawiający poda kwotę, jaką zamierza przeznaczyć na sfinansowanie zamówienia.</w:t>
      </w:r>
    </w:p>
    <w:p w14:paraId="41B19D48" w14:textId="35EEEEEC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Podczas otwarcia ofert zostaną odczytane: nazwy oraz adresy </w:t>
      </w:r>
      <w:r w:rsidR="00B920E1">
        <w:rPr>
          <w:sz w:val="22"/>
          <w:szCs w:val="22"/>
        </w:rPr>
        <w:t>W</w:t>
      </w:r>
      <w:r w:rsidRPr="00FB115D">
        <w:rPr>
          <w:sz w:val="22"/>
          <w:szCs w:val="22"/>
        </w:rPr>
        <w:t>ykonawców, a także informacje dotyczące ceny, terminu wykonania zamówienia i terminu płatności.</w:t>
      </w:r>
    </w:p>
    <w:p w14:paraId="4AC641ED" w14:textId="2F1523C2" w:rsidR="003D1629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lastRenderedPageBreak/>
        <w:t>Zamawiający może zażądać od w Wykonawców wyjaśnień dotyczących treści złożonych ofert.</w:t>
      </w:r>
    </w:p>
    <w:p w14:paraId="6AA206A5" w14:textId="67DC6AA9" w:rsidR="00B920E1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w trakcie badania ofert poprawi oczywiste omyłki pisarskie, rachunkowe i inne nie powodujące istotnych zmian w treści oferty i zawiadomi Wykonawcę którego ofertę poprawiono.</w:t>
      </w:r>
    </w:p>
    <w:p w14:paraId="2EE755B1" w14:textId="77777777" w:rsidR="004E24CD" w:rsidRDefault="004E24CD" w:rsidP="00B920E1">
      <w:pPr>
        <w:rPr>
          <w:sz w:val="16"/>
          <w:szCs w:val="16"/>
        </w:rPr>
      </w:pPr>
    </w:p>
    <w:p w14:paraId="1F35C422" w14:textId="50D14CC8" w:rsidR="00B920E1" w:rsidRDefault="00B920E1" w:rsidP="00B920E1">
      <w:pPr>
        <w:tabs>
          <w:tab w:val="left" w:pos="4255"/>
          <w:tab w:val="left" w:pos="7799"/>
        </w:tabs>
        <w:spacing w:line="348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</w:rPr>
        <w:t>X</w:t>
      </w:r>
      <w:r w:rsidR="004E24CD"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</w:rPr>
        <w:t xml:space="preserve">. </w:t>
      </w:r>
      <w:r w:rsidRPr="00B920E1">
        <w:rPr>
          <w:rFonts w:ascii="Times New Roman" w:hAnsi="Times New Roman" w:cs="Times New Roman"/>
          <w:b/>
          <w:bCs/>
        </w:rPr>
        <w:t>INFORMACJA O FORMALNOŚCIACH, JAKIE ZOSTANĄ DOPEŁNIONE PO WYBORZE OFERTY</w:t>
      </w:r>
      <w:r>
        <w:rPr>
          <w:b/>
          <w:bCs/>
        </w:rPr>
        <w:t>.</w:t>
      </w:r>
    </w:p>
    <w:p w14:paraId="582018F9" w14:textId="77777777" w:rsidR="001E5EF3" w:rsidRDefault="00B920E1" w:rsidP="001E5EF3">
      <w:pPr>
        <w:pStyle w:val="Akapitzlist"/>
        <w:numPr>
          <w:ilvl w:val="3"/>
          <w:numId w:val="22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>O wyborze ofert Zamawiający niezwłocznie zawiadomi Wykonawców, którzy ubiegali się o udzielenie zamówienia.</w:t>
      </w:r>
    </w:p>
    <w:p w14:paraId="09EF924B" w14:textId="5DB06F30" w:rsidR="004E24CD" w:rsidRDefault="001E5EF3" w:rsidP="001E5EF3">
      <w:pPr>
        <w:pStyle w:val="Akapitzlist"/>
        <w:numPr>
          <w:ilvl w:val="3"/>
          <w:numId w:val="22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 xml:space="preserve">Zamawiający zawrze umowę w sprawie </w:t>
      </w:r>
      <w:r w:rsidR="00DB4091">
        <w:rPr>
          <w:rFonts w:ascii="Times New Roman" w:hAnsi="Times New Roman" w:cs="Times New Roman"/>
        </w:rPr>
        <w:t xml:space="preserve">realizacji </w:t>
      </w:r>
      <w:r w:rsidRPr="001E5EF3">
        <w:rPr>
          <w:rFonts w:ascii="Times New Roman" w:hAnsi="Times New Roman" w:cs="Times New Roman"/>
        </w:rPr>
        <w:t>zamówienia z wybranym Wykonawcą.</w:t>
      </w:r>
    </w:p>
    <w:p w14:paraId="38EABC4F" w14:textId="54A664CB" w:rsidR="004C67A8" w:rsidRPr="009F3064" w:rsidRDefault="001E5EF3" w:rsidP="00DB4091">
      <w:pPr>
        <w:tabs>
          <w:tab w:val="left" w:pos="857"/>
        </w:tabs>
        <w:spacing w:line="320" w:lineRule="exact"/>
        <w:ind w:left="709"/>
        <w:jc w:val="both"/>
        <w:rPr>
          <w:rFonts w:ascii="Times New Roman" w:hAnsi="Times New Roman" w:cs="Times New Roman"/>
        </w:rPr>
      </w:pPr>
      <w:r w:rsidRPr="004E24CD">
        <w:rPr>
          <w:rFonts w:ascii="Times New Roman" w:hAnsi="Times New Roman" w:cs="Times New Roman"/>
        </w:rPr>
        <w:t>3.</w:t>
      </w:r>
      <w:r w:rsidRPr="004E24CD">
        <w:rPr>
          <w:rFonts w:ascii="Times New Roman" w:hAnsi="Times New Roman" w:cs="Times New Roman"/>
        </w:rPr>
        <w:tab/>
        <w:t>Jeżeli Wykonawca, którego oferta została wybrana będzie uchylał się od zawarcia umowy, Zamawiający wybierze ofertę najkorzystniejszą spośród pozostałych ofert bez przeprowadzenia ich ponownego badania i oceny.</w:t>
      </w:r>
    </w:p>
    <w:p w14:paraId="679A98EA" w14:textId="0E75B038" w:rsidR="009F3064" w:rsidRPr="00DB4091" w:rsidRDefault="009F3064" w:rsidP="00DB4091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  <w:r w:rsidRPr="009F3064">
        <w:rPr>
          <w:rFonts w:ascii="Times New Roman" w:hAnsi="Times New Roman" w:cs="Times New Roman"/>
          <w:b/>
          <w:bCs/>
        </w:rPr>
        <w:t>XI</w:t>
      </w:r>
      <w:r w:rsidR="004E24CD">
        <w:rPr>
          <w:rFonts w:ascii="Times New Roman" w:hAnsi="Times New Roman" w:cs="Times New Roman"/>
          <w:b/>
          <w:bCs/>
        </w:rPr>
        <w:t>V</w:t>
      </w:r>
      <w:r w:rsidRPr="009F3064">
        <w:rPr>
          <w:rFonts w:ascii="Times New Roman" w:hAnsi="Times New Roman" w:cs="Times New Roman"/>
          <w:b/>
          <w:bCs/>
        </w:rPr>
        <w:t>. WYKAZ WZORÓW ZAŁĄCZNIKÓW DO ZAPYTANIA OFERTOWEGO.</w:t>
      </w:r>
    </w:p>
    <w:tbl>
      <w:tblPr>
        <w:tblW w:w="9560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516"/>
        <w:gridCol w:w="6430"/>
      </w:tblGrid>
      <w:tr w:rsidR="009F3064" w14:paraId="401AC7D9" w14:textId="77777777" w:rsidTr="009F3064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936C7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74E1A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Oznaczenie załącznika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252C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Nazwa załącznika</w:t>
            </w:r>
          </w:p>
        </w:tc>
      </w:tr>
      <w:tr w:rsidR="009F3064" w14:paraId="013B8520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1B8E1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E82E7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1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B8BA" w14:textId="60460450"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</w:t>
            </w:r>
          </w:p>
        </w:tc>
      </w:tr>
      <w:tr w:rsidR="009F3064" w14:paraId="15C5181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ED006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F6740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2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C4DD" w14:textId="1EA01D99"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formularza oferty</w:t>
            </w:r>
          </w:p>
        </w:tc>
      </w:tr>
      <w:tr w:rsidR="00DB4091" w14:paraId="7C730467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6A8BB" w14:textId="52ADC4EE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6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03F8DB" w14:textId="15EA803B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3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CB1D" w14:textId="081B97BA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</w:t>
            </w:r>
          </w:p>
        </w:tc>
      </w:tr>
      <w:tr w:rsidR="00333B27" w14:paraId="57B53B10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F29884" w14:textId="7F5CAC1B" w:rsidR="00333B27" w:rsidRPr="009F3064" w:rsidRDefault="009F769D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3B27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D1EF00" w14:textId="61D70A25" w:rsidR="00333B27" w:rsidRPr="009F3064" w:rsidRDefault="00333B27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8DF8" w14:textId="06E54C62" w:rsidR="00333B27" w:rsidRPr="009F3064" w:rsidRDefault="00333B27" w:rsidP="00333B2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umowy</w:t>
            </w:r>
          </w:p>
        </w:tc>
      </w:tr>
      <w:tr w:rsidR="009F3064" w14:paraId="0FD2AE0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1D6B1" w14:textId="364A1253" w:rsidR="009F3064" w:rsidRPr="009F3064" w:rsidRDefault="009F769D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3064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6337E" w14:textId="380B2F2A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57E5" w14:textId="10DD95EE" w:rsidR="009F3064" w:rsidRPr="009F3064" w:rsidRDefault="004A4874">
            <w:pPr>
              <w:tabs>
                <w:tab w:val="left" w:pos="1069"/>
              </w:tabs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Wzór Klauzuli informacyjnej dot.</w:t>
            </w:r>
            <w:r w:rsidR="00320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3207FA">
              <w:rPr>
                <w:rFonts w:ascii="Times New Roman" w:hAnsi="Times New Roman" w:cs="Times New Roman"/>
              </w:rPr>
              <w:t xml:space="preserve">rzetwarzania danych osobowych </w:t>
            </w:r>
          </w:p>
        </w:tc>
      </w:tr>
    </w:tbl>
    <w:p w14:paraId="0ACA4417" w14:textId="2628197D" w:rsidR="009F3064" w:rsidRPr="009F3064" w:rsidRDefault="009F3064" w:rsidP="009F3064">
      <w:pPr>
        <w:tabs>
          <w:tab w:val="left" w:pos="-4253"/>
          <w:tab w:val="left" w:pos="851"/>
        </w:tabs>
        <w:spacing w:line="260" w:lineRule="exact"/>
        <w:jc w:val="both"/>
        <w:rPr>
          <w:rFonts w:ascii="Times New Roman" w:hAnsi="Times New Roman" w:cs="Times New Roman"/>
          <w:i/>
          <w:iCs/>
        </w:rPr>
      </w:pPr>
      <w:r w:rsidRPr="009F3064">
        <w:rPr>
          <w:rFonts w:ascii="Times New Roman" w:hAnsi="Times New Roman" w:cs="Times New Roman"/>
          <w:i/>
          <w:iCs/>
        </w:rPr>
        <w:t>Zamawiający dopuszcza zmiany wielkości pól załączników oraz odmiany wyrazów wynikające ze złożenia oferty wspólnej. Wprowadzone zmiany nie mogą zmieniać treści załączników.</w:t>
      </w:r>
    </w:p>
    <w:p w14:paraId="0CA2E466" w14:textId="77777777" w:rsidR="009F3064" w:rsidRDefault="009F3064" w:rsidP="009F3064">
      <w:pPr>
        <w:tabs>
          <w:tab w:val="left" w:pos="204"/>
        </w:tabs>
        <w:rPr>
          <w:i/>
          <w:iCs/>
        </w:rPr>
      </w:pPr>
    </w:p>
    <w:p w14:paraId="3B9A55B7" w14:textId="3DE19848" w:rsidR="009F3064" w:rsidRDefault="007D312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>Lubomino</w:t>
      </w:r>
      <w:r w:rsidR="00CB348F">
        <w:rPr>
          <w:i/>
          <w:iCs/>
        </w:rPr>
        <w:t>,</w:t>
      </w:r>
      <w:r w:rsidR="0095771C">
        <w:rPr>
          <w:i/>
          <w:iCs/>
        </w:rPr>
        <w:t>26.02.</w:t>
      </w:r>
      <w:r w:rsidR="00D76020">
        <w:rPr>
          <w:i/>
          <w:iCs/>
        </w:rPr>
        <w:t xml:space="preserve"> </w:t>
      </w:r>
      <w:r w:rsidR="0095771C">
        <w:rPr>
          <w:i/>
          <w:iCs/>
        </w:rPr>
        <w:t>2019</w:t>
      </w:r>
      <w:r w:rsidR="009F3064">
        <w:rPr>
          <w:i/>
          <w:iCs/>
        </w:rPr>
        <w:t>r</w:t>
      </w:r>
    </w:p>
    <w:p w14:paraId="2AD71BA2" w14:textId="77777777" w:rsidR="009F3064" w:rsidRDefault="009F306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ZATWIERDZIŁ:</w:t>
      </w:r>
    </w:p>
    <w:p w14:paraId="4D860EF6" w14:textId="070680CF" w:rsidR="001106E8" w:rsidRDefault="001106E8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Maria Mazur</w:t>
      </w:r>
      <w:r w:rsidR="00980777">
        <w:rPr>
          <w:i/>
          <w:iCs/>
        </w:rPr>
        <w:t>-</w:t>
      </w:r>
      <w:r>
        <w:rPr>
          <w:i/>
          <w:iCs/>
        </w:rPr>
        <w:t xml:space="preserve"> kierownik projektu</w:t>
      </w:r>
    </w:p>
    <w:p w14:paraId="194BDAA3" w14:textId="11BE1551" w:rsidR="009F3064" w:rsidRDefault="009F3064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4448816" w14:textId="14258EA9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FDE94A0" w14:textId="18F8B6EA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188DDAFE" w14:textId="15170DA7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ADECA9E" w14:textId="77777777" w:rsidR="000E647F" w:rsidRDefault="000E647F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400FD42F" w14:textId="77777777" w:rsidR="000E647F" w:rsidRDefault="000E647F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3A4BDF2C" w14:textId="77777777" w:rsidR="000E647F" w:rsidRDefault="000E647F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0BBD7B7F" w14:textId="77777777" w:rsidR="000E647F" w:rsidRDefault="000E647F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7F3768D0" w14:textId="77777777" w:rsidR="000E647F" w:rsidRDefault="000E647F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1D68B051" w14:textId="6AACFD97" w:rsidR="006F5B6E" w:rsidRDefault="006F5B6E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lastRenderedPageBreak/>
        <w:t xml:space="preserve"> Załącznik nr 1 – Specyfikacja</w:t>
      </w:r>
    </w:p>
    <w:p w14:paraId="5FE8974F" w14:textId="16AE7E07" w:rsidR="001F1E0F" w:rsidRPr="004F1CAE" w:rsidRDefault="00F31E7F" w:rsidP="004F1CAE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 xml:space="preserve"> </w:t>
      </w:r>
      <w:r w:rsidR="004F1CAE">
        <w:rPr>
          <w:i w:val="0"/>
          <w:color w:val="333333"/>
        </w:rPr>
        <w:t>Wyposażenie</w:t>
      </w:r>
      <w:r w:rsidRPr="00F31E7F">
        <w:rPr>
          <w:i w:val="0"/>
          <w:color w:val="333333"/>
        </w:rPr>
        <w:t xml:space="preserve"> sali matematycznej i przyrodniczej  </w:t>
      </w:r>
      <w:r w:rsidR="00680405">
        <w:rPr>
          <w:i w:val="0"/>
          <w:iCs w:val="0"/>
          <w:szCs w:val="22"/>
        </w:rPr>
        <w:t>–Szczegółowy opis przedmiotu zamówienia</w:t>
      </w:r>
      <w:r w:rsidR="00B41C81" w:rsidRPr="00B41C81">
        <w:rPr>
          <w:rFonts w:eastAsiaTheme="minorHAnsi"/>
          <w:szCs w:val="24"/>
          <w:lang w:eastAsia="en-US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941"/>
        <w:gridCol w:w="5812"/>
        <w:gridCol w:w="845"/>
      </w:tblGrid>
      <w:tr w:rsidR="001F1E0F" w14:paraId="2EFFE8F5" w14:textId="77777777" w:rsidTr="00745D73">
        <w:tc>
          <w:tcPr>
            <w:tcW w:w="464" w:type="dxa"/>
          </w:tcPr>
          <w:p w14:paraId="35543953" w14:textId="1D98FF3B" w:rsidR="001F1E0F" w:rsidRDefault="004F1CAE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proofErr w:type="spellStart"/>
            <w:r>
              <w:rPr>
                <w:i w:val="0"/>
                <w:iCs w:val="0"/>
                <w:szCs w:val="22"/>
              </w:rPr>
              <w:t>lp</w:t>
            </w:r>
            <w:proofErr w:type="spellEnd"/>
          </w:p>
        </w:tc>
        <w:tc>
          <w:tcPr>
            <w:tcW w:w="1941" w:type="dxa"/>
          </w:tcPr>
          <w:p w14:paraId="7B27F40C" w14:textId="20D2C9E4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Nazwa</w:t>
            </w:r>
          </w:p>
        </w:tc>
        <w:tc>
          <w:tcPr>
            <w:tcW w:w="5812" w:type="dxa"/>
          </w:tcPr>
          <w:p w14:paraId="46CA7AD4" w14:textId="5197F7AF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Opis</w:t>
            </w:r>
          </w:p>
        </w:tc>
        <w:tc>
          <w:tcPr>
            <w:tcW w:w="845" w:type="dxa"/>
          </w:tcPr>
          <w:p w14:paraId="60D6E444" w14:textId="4E05D5D5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Ilość</w:t>
            </w:r>
          </w:p>
        </w:tc>
      </w:tr>
      <w:tr w:rsidR="00836A0D" w14:paraId="24AB63AF" w14:textId="77777777" w:rsidTr="00745D73">
        <w:tc>
          <w:tcPr>
            <w:tcW w:w="464" w:type="dxa"/>
          </w:tcPr>
          <w:p w14:paraId="2A98DA31" w14:textId="7CA162D1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941" w:type="dxa"/>
          </w:tcPr>
          <w:p w14:paraId="44F765D0" w14:textId="7AC8F556" w:rsidR="00836A0D" w:rsidRPr="00E21C27" w:rsidRDefault="00836A0D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S</w:t>
            </w:r>
            <w:r w:rsidRPr="00E21C27">
              <w:rPr>
                <w:rFonts w:ascii="Times New Roman" w:hAnsi="Times New Roman" w:cs="Times New Roman"/>
                <w:b/>
                <w:szCs w:val="24"/>
                <w:u w:val="single"/>
              </w:rPr>
              <w:t>tolik szkolny</w:t>
            </w: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Pr="00E21C27">
              <w:rPr>
                <w:rFonts w:ascii="Times New Roman" w:eastAsia="Calibri" w:hAnsi="Times New Roman" w:cs="Times New Roman"/>
                <w:b/>
                <w:u w:val="single"/>
              </w:rPr>
              <w:t>Stolik uczniowski 2-osobowy z regulacją 3-6 z dwiema pionowymi rurami</w:t>
            </w:r>
          </w:p>
        </w:tc>
        <w:tc>
          <w:tcPr>
            <w:tcW w:w="5812" w:type="dxa"/>
          </w:tcPr>
          <w:p w14:paraId="50910040" w14:textId="77777777" w:rsidR="00836A0D" w:rsidRPr="004F1CAE" w:rsidRDefault="00836A0D" w:rsidP="00836A0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S</w:t>
            </w:r>
            <w:r w:rsidRPr="00E21C27">
              <w:rPr>
                <w:rFonts w:ascii="Times New Roman" w:hAnsi="Times New Roman" w:cs="Times New Roman"/>
                <w:b/>
                <w:szCs w:val="24"/>
                <w:u w:val="single"/>
              </w:rPr>
              <w:t>tolik szkolny</w:t>
            </w:r>
            <w:r w:rsidRPr="004F1CAE">
              <w:rPr>
                <w:rFonts w:ascii="Times New Roman" w:hAnsi="Times New Roman" w:cs="Times New Roman"/>
                <w:b/>
                <w:i/>
                <w:szCs w:val="24"/>
              </w:rPr>
              <w:t xml:space="preserve"> - </w:t>
            </w:r>
            <w:r w:rsidRPr="004F1CAE">
              <w:rPr>
                <w:rFonts w:ascii="Times New Roman" w:eastAsia="Calibri" w:hAnsi="Times New Roman" w:cs="Times New Roman"/>
                <w:b/>
                <w:u w:val="single"/>
              </w:rPr>
              <w:t xml:space="preserve">Stolik uczniowski 2-osobowy z regulacją 3-6 z dwiema pionowymi rurami;    </w:t>
            </w:r>
          </w:p>
          <w:p w14:paraId="7E2BE379" w14:textId="74C29CE7" w:rsidR="00836A0D" w:rsidRPr="00E21C27" w:rsidRDefault="00836A0D" w:rsidP="00836A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F1CAE">
              <w:rPr>
                <w:rFonts w:ascii="Times New Roman" w:eastAsia="Calibri" w:hAnsi="Times New Roman" w:cs="Times New Roman"/>
              </w:rPr>
              <w:t>- blat stolika stanowi płyta gr. 2cm pok</w:t>
            </w:r>
            <w:r>
              <w:rPr>
                <w:rFonts w:ascii="Times New Roman" w:eastAsia="Calibri" w:hAnsi="Times New Roman" w:cs="Times New Roman"/>
              </w:rPr>
              <w:t>ryta obustronnie laminatem HPL,</w:t>
            </w:r>
            <w:r w:rsidRPr="004F1CAE">
              <w:rPr>
                <w:rFonts w:ascii="Times New Roman" w:eastAsia="Calibri" w:hAnsi="Times New Roman" w:cs="Times New Roman"/>
              </w:rPr>
              <w:t xml:space="preserve"> obrzeże blatu wykonane z listwy z litego drewna bukow</w:t>
            </w:r>
            <w:r>
              <w:rPr>
                <w:rFonts w:ascii="Times New Roman" w:eastAsia="Calibri" w:hAnsi="Times New Roman" w:cs="Times New Roman"/>
              </w:rPr>
              <w:t>ego, głęboko wklejonego w blat,</w:t>
            </w:r>
            <w:r w:rsidRPr="004F1CAE">
              <w:rPr>
                <w:rFonts w:ascii="Times New Roman" w:eastAsia="Calibri" w:hAnsi="Times New Roman" w:cs="Times New Roman"/>
              </w:rPr>
              <w:t xml:space="preserve"> zak</w:t>
            </w:r>
            <w:r>
              <w:rPr>
                <w:rFonts w:ascii="Times New Roman" w:eastAsia="Calibri" w:hAnsi="Times New Roman" w:cs="Times New Roman"/>
              </w:rPr>
              <w:t>res regulacji od numeru 3 do 6,</w:t>
            </w:r>
            <w:r w:rsidRPr="004F1CAE">
              <w:rPr>
                <w:rFonts w:ascii="Times New Roman" w:eastAsia="Calibri" w:hAnsi="Times New Roman" w:cs="Times New Roman"/>
              </w:rPr>
              <w:t xml:space="preserve">stabilizujący stelaż, również, jako wygodna podpórka </w:t>
            </w:r>
            <w:r>
              <w:rPr>
                <w:rFonts w:ascii="Times New Roman" w:eastAsia="Calibri" w:hAnsi="Times New Roman" w:cs="Times New Roman"/>
              </w:rPr>
              <w:t xml:space="preserve">pod nogi ucznia u dołu stolika, </w:t>
            </w:r>
            <w:r w:rsidRPr="004F1CAE">
              <w:rPr>
                <w:rFonts w:ascii="Times New Roman" w:eastAsia="Calibri" w:hAnsi="Times New Roman" w:cs="Times New Roman"/>
              </w:rPr>
              <w:t xml:space="preserve">stopki antypoślizgowe </w:t>
            </w:r>
            <w:r>
              <w:rPr>
                <w:rFonts w:ascii="Times New Roman" w:eastAsia="Calibri" w:hAnsi="Times New Roman" w:cs="Times New Roman"/>
              </w:rPr>
              <w:t xml:space="preserve"> nakładane i zamocowane nitami,</w:t>
            </w:r>
            <w:r w:rsidRPr="004F1CAE">
              <w:rPr>
                <w:rFonts w:ascii="Times New Roman" w:eastAsia="Calibri" w:hAnsi="Times New Roman" w:cs="Times New Roman"/>
              </w:rPr>
              <w:t xml:space="preserve"> pod blatem półka z siatki metalowej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F1CAE">
              <w:rPr>
                <w:rFonts w:ascii="Times New Roman" w:eastAsia="Calibri" w:hAnsi="Times New Roman" w:cs="Times New Roman"/>
              </w:rPr>
              <w:t xml:space="preserve"> blat drewnopodobny w kolorze buku, stelaż kolor srebrny</w:t>
            </w:r>
            <w:r w:rsidRPr="00E21C27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</w:p>
          <w:p w14:paraId="18E70DB9" w14:textId="690A452C" w:rsidR="00836A0D" w:rsidRPr="00E21C27" w:rsidRDefault="00836A0D" w:rsidP="00836A0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Konieczny -</w:t>
            </w:r>
            <w:r w:rsidRPr="00E21C27">
              <w:rPr>
                <w:rFonts w:ascii="Times New Roman" w:hAnsi="Times New Roman" w:cs="Times New Roman"/>
                <w:b/>
                <w:sz w:val="24"/>
                <w:szCs w:val="24"/>
              </w:rPr>
              <w:t>Certyfikat dopuszczający do użytku w szkołach</w:t>
            </w:r>
            <w:r w:rsidRPr="00E2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9B87F" w14:textId="77777777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845" w:type="dxa"/>
          </w:tcPr>
          <w:p w14:paraId="29F7DB78" w14:textId="19012ABE" w:rsidR="00836A0D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30</w:t>
            </w:r>
          </w:p>
        </w:tc>
      </w:tr>
      <w:tr w:rsidR="00836A0D" w14:paraId="7B807EC8" w14:textId="77777777" w:rsidTr="00745D73">
        <w:tc>
          <w:tcPr>
            <w:tcW w:w="464" w:type="dxa"/>
          </w:tcPr>
          <w:p w14:paraId="6D9FC1DB" w14:textId="3EF8D2B5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2</w:t>
            </w:r>
          </w:p>
        </w:tc>
        <w:tc>
          <w:tcPr>
            <w:tcW w:w="1941" w:type="dxa"/>
          </w:tcPr>
          <w:p w14:paraId="24DCEB9E" w14:textId="465F8B1E" w:rsidR="00836A0D" w:rsidRPr="00E21C27" w:rsidRDefault="00836A0D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21C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21C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Krzesło uczniowskie</w:t>
            </w:r>
          </w:p>
        </w:tc>
        <w:tc>
          <w:tcPr>
            <w:tcW w:w="5812" w:type="dxa"/>
          </w:tcPr>
          <w:p w14:paraId="73063F15" w14:textId="77777777" w:rsidR="00836A0D" w:rsidRPr="004F1CAE" w:rsidRDefault="00836A0D" w:rsidP="00836A0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  <w:u w:val="single"/>
              </w:rPr>
            </w:pPr>
            <w:r w:rsidRPr="004F1CAE">
              <w:rPr>
                <w:i w:val="0"/>
                <w:sz w:val="24"/>
                <w:szCs w:val="24"/>
                <w:u w:val="single"/>
              </w:rPr>
              <w:t xml:space="preserve">  Krzesło uczniowskie –  </w:t>
            </w:r>
          </w:p>
          <w:p w14:paraId="1E7A2E79" w14:textId="77777777" w:rsidR="00836A0D" w:rsidRDefault="00836A0D" w:rsidP="00836A0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</w:rPr>
            </w:pPr>
            <w:r w:rsidRPr="004F1CAE">
              <w:rPr>
                <w:i w:val="0"/>
                <w:sz w:val="24"/>
                <w:szCs w:val="24"/>
              </w:rPr>
              <w:t>w tym 20 zakres regulacji od 3 do 4  i  40 zakres regulacji od 5 do 6:</w:t>
            </w:r>
          </w:p>
          <w:p w14:paraId="3F498F49" w14:textId="72E23E52" w:rsidR="00836A0D" w:rsidRPr="00836A0D" w:rsidRDefault="00836A0D" w:rsidP="00836A0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</w:rPr>
            </w:pPr>
            <w:r w:rsidRPr="004F1CAE">
              <w:rPr>
                <w:b w:val="0"/>
                <w:i w:val="0"/>
                <w:sz w:val="24"/>
                <w:szCs w:val="24"/>
              </w:rPr>
              <w:t>- siedzisko i oparcie z wysokiej jakości sklejki buk</w:t>
            </w:r>
            <w:r>
              <w:rPr>
                <w:b w:val="0"/>
                <w:i w:val="0"/>
                <w:sz w:val="24"/>
                <w:szCs w:val="24"/>
              </w:rPr>
              <w:t xml:space="preserve">owej, siedzisko profilowane: </w:t>
            </w:r>
            <w:r w:rsidRPr="004F1CAE">
              <w:rPr>
                <w:b w:val="0"/>
                <w:i w:val="0"/>
                <w:sz w:val="24"/>
                <w:szCs w:val="24"/>
              </w:rPr>
              <w:t xml:space="preserve"> stelaż górny z rury o średnicy 28mm wsuwany w podstawę, kolor srebrny, postawa z rury o średnicy 32mm,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F1CAE">
              <w:rPr>
                <w:b w:val="0"/>
                <w:i w:val="0"/>
                <w:sz w:val="24"/>
                <w:szCs w:val="24"/>
              </w:rPr>
              <w:t xml:space="preserve">blokady uniemożliwiające uczniom manipulowanie, regulacja śrubami </w:t>
            </w:r>
            <w:proofErr w:type="spellStart"/>
            <w:r w:rsidRPr="004F1CAE">
              <w:rPr>
                <w:b w:val="0"/>
                <w:i w:val="0"/>
                <w:sz w:val="24"/>
                <w:szCs w:val="24"/>
              </w:rPr>
              <w:t>imbusowymi</w:t>
            </w:r>
            <w:proofErr w:type="spellEnd"/>
            <w:r w:rsidRPr="004F1CAE">
              <w:rPr>
                <w:b w:val="0"/>
                <w:i w:val="0"/>
                <w:sz w:val="24"/>
                <w:szCs w:val="24"/>
              </w:rPr>
              <w:t>.</w:t>
            </w:r>
          </w:p>
          <w:p w14:paraId="040AC4A1" w14:textId="4A0CA18B" w:rsidR="00836A0D" w:rsidRPr="004F1CAE" w:rsidRDefault="00836A0D" w:rsidP="00836A0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Konieczny-</w:t>
            </w:r>
            <w:r w:rsidRPr="004F1CAE">
              <w:rPr>
                <w:i w:val="0"/>
                <w:szCs w:val="24"/>
              </w:rPr>
              <w:t>Certyfikat</w:t>
            </w:r>
            <w:proofErr w:type="spellEnd"/>
            <w:r w:rsidRPr="004F1CAE">
              <w:rPr>
                <w:i w:val="0"/>
                <w:szCs w:val="24"/>
              </w:rPr>
              <w:t xml:space="preserve"> dopuszczający do użytku w szkołach</w:t>
            </w:r>
            <w:r w:rsidRPr="004F1CAE">
              <w:rPr>
                <w:b w:val="0"/>
                <w:i w:val="0"/>
                <w:szCs w:val="24"/>
              </w:rPr>
              <w:t>.</w:t>
            </w:r>
          </w:p>
          <w:p w14:paraId="4A47C605" w14:textId="77777777" w:rsidR="00836A0D" w:rsidRPr="004F1CAE" w:rsidRDefault="00836A0D" w:rsidP="00836A0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845" w:type="dxa"/>
          </w:tcPr>
          <w:p w14:paraId="3E847B71" w14:textId="7265B5B6" w:rsidR="00836A0D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60</w:t>
            </w:r>
          </w:p>
        </w:tc>
      </w:tr>
      <w:tr w:rsidR="00836A0D" w14:paraId="00377E7C" w14:textId="77777777" w:rsidTr="00745D73">
        <w:tc>
          <w:tcPr>
            <w:tcW w:w="464" w:type="dxa"/>
          </w:tcPr>
          <w:p w14:paraId="77A70EE1" w14:textId="2D3CD0B4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3</w:t>
            </w:r>
          </w:p>
        </w:tc>
        <w:tc>
          <w:tcPr>
            <w:tcW w:w="1941" w:type="dxa"/>
          </w:tcPr>
          <w:p w14:paraId="5EF2BA75" w14:textId="78298E67" w:rsidR="00836A0D" w:rsidRPr="00E21C27" w:rsidRDefault="00836A0D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21C27">
              <w:rPr>
                <w:rFonts w:ascii="Times New Roman" w:hAnsi="Times New Roman" w:cs="Times New Roman"/>
                <w:b/>
                <w:szCs w:val="24"/>
                <w:u w:val="single"/>
              </w:rPr>
              <w:t>Biurko nauczyciela</w:t>
            </w:r>
          </w:p>
        </w:tc>
        <w:tc>
          <w:tcPr>
            <w:tcW w:w="5812" w:type="dxa"/>
          </w:tcPr>
          <w:p w14:paraId="2C26178D" w14:textId="77777777" w:rsidR="00836A0D" w:rsidRPr="008F0C7C" w:rsidRDefault="00836A0D" w:rsidP="00836A0D">
            <w:pPr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4F1C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8F0C7C">
              <w:rPr>
                <w:rFonts w:ascii="Times New Roman" w:hAnsi="Times New Roman" w:cs="Times New Roman"/>
                <w:b/>
                <w:szCs w:val="24"/>
                <w:u w:val="single"/>
              </w:rPr>
              <w:t>Biurko nauczyciela</w:t>
            </w:r>
            <w:r w:rsidRPr="008F0C7C">
              <w:rPr>
                <w:rFonts w:ascii="Times New Roman" w:hAnsi="Times New Roman" w:cs="Times New Roman"/>
                <w:b/>
                <w:szCs w:val="24"/>
              </w:rPr>
              <w:t xml:space="preserve"> – sztuk 2</w:t>
            </w:r>
          </w:p>
          <w:p w14:paraId="4C624581" w14:textId="619E354D" w:rsidR="00836A0D" w:rsidRPr="008F0C7C" w:rsidRDefault="00836A0D" w:rsidP="00836A0D">
            <w:pPr>
              <w:pStyle w:val="NormalnyWeb"/>
              <w:spacing w:before="0" w:after="0" w:line="270" w:lineRule="atLeast"/>
              <w:textAlignment w:val="baseline"/>
            </w:pPr>
            <w:r>
              <w:rPr>
                <w:bdr w:val="none" w:sz="0" w:space="0" w:color="auto" w:frame="1"/>
              </w:rPr>
              <w:t xml:space="preserve">Biurko dwuszafkowe  </w:t>
            </w:r>
            <w:r w:rsidRPr="008F0C7C">
              <w:rPr>
                <w:bdr w:val="none" w:sz="0" w:space="0" w:color="auto" w:frame="1"/>
              </w:rPr>
              <w:t xml:space="preserve"> 1240x600x760 wykonane z płyty </w:t>
            </w:r>
            <w:r>
              <w:rPr>
                <w:bdr w:val="none" w:sz="0" w:space="0" w:color="auto" w:frame="1"/>
              </w:rPr>
              <w:t>laminowanej 18mm w kolorze buku,</w:t>
            </w:r>
            <w:r w:rsidRPr="008F0C7C">
              <w:t xml:space="preserve"> </w:t>
            </w:r>
            <w:r>
              <w:t>blat</w:t>
            </w:r>
            <w:r w:rsidRPr="008F0C7C">
              <w:t> pokrytym laminatem HPL grubości</w:t>
            </w:r>
            <w:r>
              <w:t xml:space="preserve"> co najmniej</w:t>
            </w:r>
            <w:r w:rsidRPr="008F0C7C">
              <w:t xml:space="preserve"> 2 mm. </w:t>
            </w:r>
            <w:r w:rsidRPr="008F0C7C">
              <w:rPr>
                <w:bdr w:val="none" w:sz="0" w:space="0" w:color="auto" w:frame="1"/>
              </w:rPr>
              <w:t xml:space="preserve"> Szafki i szuflada zamykane na klucz. </w:t>
            </w:r>
          </w:p>
          <w:p w14:paraId="71113210" w14:textId="77777777" w:rsidR="00836A0D" w:rsidRDefault="00836A0D" w:rsidP="00836A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F0C7C">
              <w:rPr>
                <w:rFonts w:ascii="Times New Roman" w:hAnsi="Times New Roman" w:cs="Times New Roman"/>
                <w:sz w:val="24"/>
                <w:szCs w:val="24"/>
              </w:rPr>
              <w:t>Obrzeże wykonane z drewna bukowego gr 5 mm  głęboko wpuszczonego w blat.</w:t>
            </w:r>
          </w:p>
          <w:p w14:paraId="57BC93AB" w14:textId="7879F69D" w:rsidR="00976D49" w:rsidRPr="008F0C7C" w:rsidRDefault="00976D49" w:rsidP="00976D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F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0BC214" w14:textId="77777777" w:rsidR="00976D49" w:rsidRPr="008F0C7C" w:rsidRDefault="00976D49" w:rsidP="00836A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809ED" w14:textId="7DD4FE1B" w:rsidR="00836A0D" w:rsidRPr="004F1CAE" w:rsidRDefault="00836A0D" w:rsidP="00836A0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845" w:type="dxa"/>
          </w:tcPr>
          <w:p w14:paraId="00D18066" w14:textId="0D077956" w:rsidR="00836A0D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2</w:t>
            </w:r>
          </w:p>
        </w:tc>
      </w:tr>
      <w:tr w:rsidR="00836A0D" w14:paraId="26AFD26B" w14:textId="77777777" w:rsidTr="00745D73">
        <w:tc>
          <w:tcPr>
            <w:tcW w:w="464" w:type="dxa"/>
          </w:tcPr>
          <w:p w14:paraId="0AA032CD" w14:textId="42281662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4</w:t>
            </w:r>
          </w:p>
        </w:tc>
        <w:tc>
          <w:tcPr>
            <w:tcW w:w="1941" w:type="dxa"/>
          </w:tcPr>
          <w:p w14:paraId="3EC9A815" w14:textId="7012DF1E" w:rsidR="00836A0D" w:rsidRPr="00E21C27" w:rsidRDefault="00836A0D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>Krzesło nauczyciela obrotowe</w:t>
            </w:r>
          </w:p>
        </w:tc>
        <w:tc>
          <w:tcPr>
            <w:tcW w:w="5812" w:type="dxa"/>
          </w:tcPr>
          <w:p w14:paraId="5941FDA7" w14:textId="7DA42D19" w:rsidR="00836A0D" w:rsidRPr="008F0C7C" w:rsidRDefault="00836A0D" w:rsidP="00836A0D">
            <w:pPr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8F0C7C">
              <w:rPr>
                <w:rFonts w:ascii="Times New Roman" w:hAnsi="Times New Roman" w:cs="Times New Roman"/>
                <w:b/>
                <w:szCs w:val="24"/>
              </w:rPr>
              <w:t>Krzesło nauczyciela obrotowe</w:t>
            </w:r>
          </w:p>
        </w:tc>
        <w:tc>
          <w:tcPr>
            <w:tcW w:w="845" w:type="dxa"/>
          </w:tcPr>
          <w:p w14:paraId="53ACC935" w14:textId="1F066BC6" w:rsidR="00836A0D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2</w:t>
            </w:r>
          </w:p>
        </w:tc>
      </w:tr>
      <w:tr w:rsidR="00836A0D" w14:paraId="4C429671" w14:textId="77777777" w:rsidTr="00745D73">
        <w:trPr>
          <w:trHeight w:val="1816"/>
        </w:trPr>
        <w:tc>
          <w:tcPr>
            <w:tcW w:w="464" w:type="dxa"/>
            <w:vMerge w:val="restart"/>
          </w:tcPr>
          <w:p w14:paraId="5E1C094A" w14:textId="7C34C25A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lastRenderedPageBreak/>
              <w:t>5</w:t>
            </w:r>
          </w:p>
        </w:tc>
        <w:tc>
          <w:tcPr>
            <w:tcW w:w="1941" w:type="dxa"/>
            <w:vMerge w:val="restart"/>
          </w:tcPr>
          <w:p w14:paraId="749D381E" w14:textId="05C8B6F9" w:rsidR="00836A0D" w:rsidRPr="00E21C27" w:rsidRDefault="00836A0D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E2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1C27">
              <w:rPr>
                <w:rFonts w:ascii="Times New Roman" w:hAnsi="Times New Roman" w:cs="Times New Roman"/>
                <w:b/>
                <w:sz w:val="24"/>
                <w:szCs w:val="24"/>
              </w:rPr>
              <w:t>Zestaw regałowy szafowy do przechowywania pomocy pracowni.</w:t>
            </w:r>
          </w:p>
        </w:tc>
        <w:tc>
          <w:tcPr>
            <w:tcW w:w="5812" w:type="dxa"/>
          </w:tcPr>
          <w:p w14:paraId="1E631537" w14:textId="4A50B37B" w:rsidR="00836A0D" w:rsidRDefault="00836A0D" w:rsidP="00836A0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</w:rPr>
            </w:pPr>
            <w:r w:rsidRPr="00745D73">
              <w:rPr>
                <w:i w:val="0"/>
                <w:sz w:val="24"/>
                <w:szCs w:val="24"/>
              </w:rPr>
              <w:t>Zestaw regałowy szafowy do przechowywania pomocy pracowni./</w:t>
            </w:r>
            <w:r w:rsidRPr="004F1CAE">
              <w:rPr>
                <w:i w:val="0"/>
                <w:sz w:val="24"/>
                <w:szCs w:val="24"/>
              </w:rPr>
              <w:t>wymiary-1850x900x400/, szafy zamykane</w:t>
            </w:r>
            <w:r w:rsidR="007E662E">
              <w:rPr>
                <w:i w:val="0"/>
                <w:sz w:val="24"/>
                <w:szCs w:val="24"/>
              </w:rPr>
              <w:t xml:space="preserve"> na klucz</w:t>
            </w:r>
            <w:r w:rsidRPr="004F1CAE">
              <w:rPr>
                <w:i w:val="0"/>
                <w:sz w:val="24"/>
                <w:szCs w:val="24"/>
              </w:rPr>
              <w:t>.</w:t>
            </w:r>
          </w:p>
          <w:p w14:paraId="5A319FA4" w14:textId="77777777" w:rsidR="00836A0D" w:rsidRPr="008F0C7C" w:rsidRDefault="00836A0D" w:rsidP="00836A0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</w:rPr>
            </w:pPr>
            <w:r w:rsidRPr="004F1CAE">
              <w:rPr>
                <w:i w:val="0"/>
                <w:sz w:val="24"/>
                <w:szCs w:val="24"/>
              </w:rPr>
              <w:t xml:space="preserve">W skład </w:t>
            </w:r>
            <w:r>
              <w:rPr>
                <w:i w:val="0"/>
                <w:sz w:val="24"/>
                <w:szCs w:val="24"/>
              </w:rPr>
              <w:t>1 zestawu wchodzi 5 części</w:t>
            </w:r>
            <w:r w:rsidRPr="004F1CAE">
              <w:rPr>
                <w:i w:val="0"/>
                <w:sz w:val="24"/>
                <w:szCs w:val="24"/>
              </w:rPr>
              <w:t>:</w:t>
            </w:r>
          </w:p>
          <w:p w14:paraId="3CC64D6A" w14:textId="77777777" w:rsidR="00836A0D" w:rsidRPr="004F1CAE" w:rsidRDefault="00836A0D" w:rsidP="00836A0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</w:p>
          <w:p w14:paraId="4E7EC7BD" w14:textId="705F43F4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b w:val="0"/>
                <w:i w:val="0"/>
                <w:iCs w:val="0"/>
                <w:szCs w:val="22"/>
              </w:rPr>
            </w:pPr>
          </w:p>
        </w:tc>
        <w:tc>
          <w:tcPr>
            <w:tcW w:w="845" w:type="dxa"/>
          </w:tcPr>
          <w:p w14:paraId="20C9F530" w14:textId="77777777" w:rsidR="00836A0D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2</w:t>
            </w:r>
          </w:p>
          <w:p w14:paraId="70C18CC7" w14:textId="380DFA70" w:rsidR="00836A0D" w:rsidRPr="00836A0D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 w:val="18"/>
                <w:szCs w:val="18"/>
              </w:rPr>
            </w:pPr>
            <w:r w:rsidRPr="00836A0D">
              <w:rPr>
                <w:i w:val="0"/>
                <w:iCs w:val="0"/>
                <w:sz w:val="18"/>
                <w:szCs w:val="18"/>
              </w:rPr>
              <w:t>zestawy</w:t>
            </w:r>
          </w:p>
        </w:tc>
      </w:tr>
      <w:tr w:rsidR="00836A0D" w14:paraId="5336EFEF" w14:textId="77777777" w:rsidTr="00745D73">
        <w:trPr>
          <w:trHeight w:val="366"/>
        </w:trPr>
        <w:tc>
          <w:tcPr>
            <w:tcW w:w="464" w:type="dxa"/>
            <w:vMerge/>
          </w:tcPr>
          <w:p w14:paraId="7AF542B1" w14:textId="77777777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941" w:type="dxa"/>
            <w:vMerge/>
          </w:tcPr>
          <w:p w14:paraId="2E0C68D4" w14:textId="77777777" w:rsidR="00836A0D" w:rsidRPr="00E21C27" w:rsidRDefault="00836A0D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94B87F" w14:textId="77777777" w:rsidR="00836A0D" w:rsidRPr="004F1CAE" w:rsidRDefault="00836A0D" w:rsidP="00836A0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  <w:r w:rsidRPr="004F1CAE">
              <w:rPr>
                <w:b w:val="0"/>
                <w:i w:val="0"/>
                <w:sz w:val="24"/>
                <w:szCs w:val="24"/>
              </w:rPr>
              <w:t>-szafa z szufl</w:t>
            </w:r>
            <w:r>
              <w:rPr>
                <w:b w:val="0"/>
                <w:i w:val="0"/>
                <w:sz w:val="24"/>
                <w:szCs w:val="24"/>
              </w:rPr>
              <w:t>adami/  co najmniej 3szuflady/-1</w:t>
            </w:r>
            <w:r w:rsidRPr="004F1CAE">
              <w:rPr>
                <w:b w:val="0"/>
                <w:i w:val="0"/>
                <w:sz w:val="24"/>
                <w:szCs w:val="24"/>
              </w:rPr>
              <w:t>szt</w:t>
            </w:r>
          </w:p>
          <w:p w14:paraId="2D1E4F7A" w14:textId="77777777" w:rsidR="00836A0D" w:rsidRPr="004F1CAE" w:rsidRDefault="00836A0D" w:rsidP="00836A0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45" w:type="dxa"/>
          </w:tcPr>
          <w:p w14:paraId="7EDBD994" w14:textId="77777777" w:rsidR="00836A0D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836A0D" w14:paraId="7B352999" w14:textId="77777777" w:rsidTr="00745D73">
        <w:trPr>
          <w:trHeight w:val="1250"/>
        </w:trPr>
        <w:tc>
          <w:tcPr>
            <w:tcW w:w="464" w:type="dxa"/>
            <w:vMerge/>
          </w:tcPr>
          <w:p w14:paraId="7D9F96B0" w14:textId="77777777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941" w:type="dxa"/>
            <w:vMerge/>
          </w:tcPr>
          <w:p w14:paraId="6E64C93B" w14:textId="77777777" w:rsidR="00836A0D" w:rsidRPr="00E21C27" w:rsidRDefault="00836A0D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76A392" w14:textId="77777777" w:rsidR="00836A0D" w:rsidRPr="004F1CAE" w:rsidRDefault="00836A0D" w:rsidP="00836A0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  <w:r w:rsidRPr="004F1CAE">
              <w:rPr>
                <w:b w:val="0"/>
                <w:i w:val="0"/>
                <w:sz w:val="24"/>
                <w:szCs w:val="24"/>
              </w:rPr>
              <w:t>-regał z szufl</w:t>
            </w:r>
            <w:r>
              <w:rPr>
                <w:b w:val="0"/>
                <w:i w:val="0"/>
                <w:sz w:val="24"/>
                <w:szCs w:val="24"/>
              </w:rPr>
              <w:t>adami /co najmniej 3 szuflady/-2</w:t>
            </w:r>
            <w:r w:rsidRPr="004F1CAE">
              <w:rPr>
                <w:b w:val="0"/>
                <w:i w:val="0"/>
                <w:sz w:val="24"/>
                <w:szCs w:val="24"/>
              </w:rPr>
              <w:t>szt</w:t>
            </w:r>
          </w:p>
          <w:p w14:paraId="2B88E0D5" w14:textId="77777777" w:rsidR="00836A0D" w:rsidRPr="004F1CAE" w:rsidRDefault="00836A0D" w:rsidP="00836A0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45" w:type="dxa"/>
          </w:tcPr>
          <w:p w14:paraId="3D2623B8" w14:textId="77777777" w:rsidR="00836A0D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836A0D" w14:paraId="44B28065" w14:textId="77777777" w:rsidTr="00745D73">
        <w:trPr>
          <w:trHeight w:val="1250"/>
        </w:trPr>
        <w:tc>
          <w:tcPr>
            <w:tcW w:w="464" w:type="dxa"/>
            <w:vMerge/>
          </w:tcPr>
          <w:p w14:paraId="7C13CD8D" w14:textId="77777777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941" w:type="dxa"/>
            <w:vMerge/>
          </w:tcPr>
          <w:p w14:paraId="1EC1A225" w14:textId="77777777" w:rsidR="00836A0D" w:rsidRPr="00E21C27" w:rsidRDefault="00836A0D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762C1A" w14:textId="4BA276DB" w:rsidR="00836A0D" w:rsidRPr="004F1CAE" w:rsidRDefault="00836A0D" w:rsidP="00836A0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szafa 4 częściowa-2szt</w:t>
            </w:r>
          </w:p>
        </w:tc>
        <w:tc>
          <w:tcPr>
            <w:tcW w:w="845" w:type="dxa"/>
          </w:tcPr>
          <w:p w14:paraId="21869FF0" w14:textId="77777777" w:rsidR="00836A0D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</w:tbl>
    <w:p w14:paraId="66524AE2" w14:textId="77777777" w:rsidR="00253B05" w:rsidRDefault="00253B05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523214BC" w14:textId="77777777" w:rsidR="00253B05" w:rsidRDefault="00253B05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7C453D6D" w14:textId="77777777" w:rsidR="00253B05" w:rsidRDefault="00253B05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07526939" w14:textId="77777777" w:rsidR="00253B05" w:rsidRPr="00AC4C1B" w:rsidRDefault="00253B05" w:rsidP="00253B05">
      <w:pPr>
        <w:pStyle w:val="Tekstpodstawowy"/>
        <w:spacing w:line="360" w:lineRule="auto"/>
        <w:jc w:val="both"/>
        <w:rPr>
          <w:szCs w:val="22"/>
        </w:rPr>
      </w:pPr>
    </w:p>
    <w:p w14:paraId="1B031434" w14:textId="7F9B7576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6FF02DDA" w14:textId="6C1BED9E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677B61F" w14:textId="39927025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1E50DB6" w14:textId="4C60A07E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1F9EF2C" w14:textId="5C5925F4" w:rsidR="00F11810" w:rsidRDefault="00F1181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6311D99B" w14:textId="77777777" w:rsidR="00F11810" w:rsidRDefault="00F1181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A58A372" w14:textId="35834187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068AF5D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B1C611F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4D71D23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775AE4A" w14:textId="54EB89F8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55EFFE6" w14:textId="588C16A2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A6D967F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93362E6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5365E673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7469BE7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7292A6E" w14:textId="0CD0BE44" w:rsidR="002F5ACA" w:rsidRPr="00AC4C1B" w:rsidRDefault="001E5EF3" w:rsidP="001E7D01">
      <w:pPr>
        <w:pStyle w:val="Tekstpodstawowy"/>
        <w:spacing w:line="360" w:lineRule="auto"/>
        <w:jc w:val="both"/>
        <w:rPr>
          <w:szCs w:val="22"/>
        </w:rPr>
      </w:pPr>
      <w:r>
        <w:rPr>
          <w:i w:val="0"/>
          <w:iCs w:val="0"/>
          <w:szCs w:val="22"/>
        </w:rPr>
        <w:lastRenderedPageBreak/>
        <w:t xml:space="preserve">Załącznik nr </w:t>
      </w:r>
      <w:r w:rsidR="006F5B6E">
        <w:rPr>
          <w:i w:val="0"/>
          <w:iCs w:val="0"/>
          <w:szCs w:val="22"/>
        </w:rPr>
        <w:t>2</w:t>
      </w:r>
      <w:r>
        <w:rPr>
          <w:i w:val="0"/>
          <w:iCs w:val="0"/>
          <w:szCs w:val="22"/>
        </w:rPr>
        <w:t xml:space="preserve"> </w:t>
      </w:r>
      <w:r w:rsidR="004E24CD">
        <w:rPr>
          <w:i w:val="0"/>
          <w:iCs w:val="0"/>
          <w:szCs w:val="22"/>
        </w:rPr>
        <w:t xml:space="preserve">– </w:t>
      </w:r>
      <w:r w:rsidR="00BA369F">
        <w:rPr>
          <w:i w:val="0"/>
          <w:iCs w:val="0"/>
          <w:szCs w:val="22"/>
        </w:rPr>
        <w:t xml:space="preserve">Wzór </w:t>
      </w:r>
      <w:r w:rsidR="004E24CD">
        <w:rPr>
          <w:i w:val="0"/>
          <w:iCs w:val="0"/>
          <w:szCs w:val="22"/>
        </w:rPr>
        <w:t>Formularz</w:t>
      </w:r>
      <w:r w:rsidR="00BA369F">
        <w:rPr>
          <w:i w:val="0"/>
          <w:iCs w:val="0"/>
          <w:szCs w:val="22"/>
        </w:rPr>
        <w:t>a</w:t>
      </w:r>
      <w:r w:rsidR="004E24CD">
        <w:rPr>
          <w:i w:val="0"/>
          <w:iCs w:val="0"/>
          <w:szCs w:val="22"/>
        </w:rPr>
        <w:t xml:space="preserve"> oferty</w:t>
      </w:r>
    </w:p>
    <w:p w14:paraId="714D92B4" w14:textId="1872C407" w:rsidR="002F5ACA" w:rsidRPr="00346E40" w:rsidRDefault="002F5ACA" w:rsidP="002F5ACA">
      <w:pPr>
        <w:rPr>
          <w:rFonts w:ascii="Times New Roman" w:hAnsi="Times New Roman" w:cs="Times New Roman"/>
        </w:rPr>
      </w:pPr>
      <w:r w:rsidRPr="00346E40">
        <w:rPr>
          <w:rFonts w:ascii="Times New Roman" w:hAnsi="Times New Roman" w:cs="Times New Roman"/>
        </w:rPr>
        <w:t>Nr sprawy ……………</w:t>
      </w:r>
      <w:r w:rsidR="00346E40">
        <w:rPr>
          <w:rFonts w:ascii="Times New Roman" w:hAnsi="Times New Roman" w:cs="Times New Roman"/>
        </w:rPr>
        <w:t>……………………….</w:t>
      </w:r>
      <w:r w:rsidRPr="00346E40">
        <w:rPr>
          <w:rFonts w:ascii="Times New Roman" w:hAnsi="Times New Roman" w:cs="Times New Roman"/>
        </w:rPr>
        <w:t xml:space="preserve">                                                            </w:t>
      </w:r>
    </w:p>
    <w:p w14:paraId="4801EDF0" w14:textId="77777777" w:rsidR="002F5ACA" w:rsidRPr="00AC4C1B" w:rsidRDefault="002F5ACA" w:rsidP="002F5ACA">
      <w:pPr>
        <w:jc w:val="right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Miejscowość, data……………………………………..</w:t>
      </w:r>
    </w:p>
    <w:p w14:paraId="0D11F56B" w14:textId="77777777"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14:paraId="597A0003" w14:textId="2C741D3A" w:rsidR="00A007AE" w:rsidRPr="00A007AE" w:rsidRDefault="002F5ACA" w:rsidP="002F5ACA">
      <w:pPr>
        <w:jc w:val="both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 </w:t>
      </w:r>
      <w:r w:rsidR="00A007AE">
        <w:rPr>
          <w:rFonts w:ascii="Times New Roman" w:hAnsi="Times New Roman" w:cs="Times New Roman"/>
          <w:b/>
        </w:rPr>
        <w:t xml:space="preserve">Nazwa i siedziba Wykonawcy </w:t>
      </w:r>
    </w:p>
    <w:p w14:paraId="4370E48F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CFD0F80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Tel………………………………………fax…………………………………………………</w:t>
      </w:r>
    </w:p>
    <w:p w14:paraId="73487B43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NIP………………………………………REGON…………………………………………..</w:t>
      </w:r>
    </w:p>
    <w:p w14:paraId="3EADAA68" w14:textId="092975FB" w:rsidR="002F5ACA" w:rsidRPr="00346E40" w:rsidRDefault="00A007AE" w:rsidP="002F5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</w:t>
      </w:r>
      <w:r w:rsidR="002F5ACA" w:rsidRPr="00AC4C1B">
        <w:rPr>
          <w:rFonts w:ascii="Times New Roman" w:hAnsi="Times New Roman" w:cs="Times New Roman"/>
        </w:rPr>
        <w:t xml:space="preserve">kontaktów </w:t>
      </w:r>
      <w:proofErr w:type="spellStart"/>
      <w:r w:rsidR="002F5ACA" w:rsidRPr="00AC4C1B">
        <w:rPr>
          <w:rFonts w:ascii="Times New Roman" w:hAnsi="Times New Roman" w:cs="Times New Roman"/>
        </w:rPr>
        <w:t>tel</w:t>
      </w:r>
      <w:proofErr w:type="spellEnd"/>
      <w:r w:rsidR="00346E40">
        <w:rPr>
          <w:rFonts w:ascii="Times New Roman" w:hAnsi="Times New Roman" w:cs="Times New Roman"/>
        </w:rPr>
        <w:t xml:space="preserve">    …………………………….</w:t>
      </w:r>
      <w:r w:rsidR="002F5ACA" w:rsidRPr="00AC4C1B">
        <w:rPr>
          <w:rFonts w:ascii="Times New Roman" w:hAnsi="Times New Roman" w:cs="Times New Roman"/>
        </w:rPr>
        <w:t xml:space="preserve"> </w:t>
      </w:r>
      <w:r w:rsidR="001E5BEF">
        <w:rPr>
          <w:rFonts w:ascii="Times New Roman" w:hAnsi="Times New Roman" w:cs="Times New Roman"/>
        </w:rPr>
        <w:t xml:space="preserve">                  </w:t>
      </w:r>
      <w:r w:rsidR="00346E40">
        <w:rPr>
          <w:rFonts w:ascii="Times New Roman" w:hAnsi="Times New Roman" w:cs="Times New Roman"/>
        </w:rPr>
        <w:t xml:space="preserve">                   </w:t>
      </w:r>
      <w:r w:rsidR="001E5BEF">
        <w:rPr>
          <w:rFonts w:ascii="Times New Roman" w:hAnsi="Times New Roman" w:cs="Times New Roman"/>
        </w:rPr>
        <w:t xml:space="preserve"> </w:t>
      </w:r>
      <w:r w:rsidR="002F5ACA" w:rsidRPr="00AC4C1B">
        <w:rPr>
          <w:rFonts w:ascii="Times New Roman" w:hAnsi="Times New Roman" w:cs="Times New Roman"/>
        </w:rPr>
        <w:t>/ imię i nazwisko……………………………………….…………………………</w:t>
      </w:r>
      <w:r w:rsidR="001E5BEF">
        <w:rPr>
          <w:rFonts w:ascii="Times New Roman" w:hAnsi="Times New Roman" w:cs="Times New Roman"/>
        </w:rPr>
        <w:t>…………….……………</w:t>
      </w:r>
    </w:p>
    <w:p w14:paraId="705F2BF7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Zamawiającego:</w:t>
      </w:r>
    </w:p>
    <w:p w14:paraId="0E269440" w14:textId="0A64869E" w:rsidR="002F5ACA" w:rsidRPr="00AC4C1B" w:rsidRDefault="00B02EB6" w:rsidP="002F5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Lubominie</w:t>
      </w:r>
      <w:r w:rsidR="002F5ACA" w:rsidRPr="00AC4C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ul. Kopernika 4,</w:t>
      </w:r>
      <w:r w:rsidR="00CB348F">
        <w:rPr>
          <w:rFonts w:ascii="Times New Roman" w:hAnsi="Times New Roman" w:cs="Times New Roman"/>
        </w:rPr>
        <w:t xml:space="preserve"> </w:t>
      </w:r>
      <w:r w:rsidR="002F5ACA" w:rsidRPr="00AC4C1B">
        <w:rPr>
          <w:rFonts w:ascii="Times New Roman" w:hAnsi="Times New Roman" w:cs="Times New Roman"/>
        </w:rPr>
        <w:t>11-135 Lubomino,</w:t>
      </w:r>
    </w:p>
    <w:p w14:paraId="791215EA" w14:textId="77777777" w:rsidR="002F5ACA" w:rsidRDefault="002F5ACA" w:rsidP="002F5ACA">
      <w:pPr>
        <w:jc w:val="center"/>
        <w:rPr>
          <w:szCs w:val="24"/>
        </w:rPr>
      </w:pPr>
    </w:p>
    <w:p w14:paraId="169FD602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0CE1CA92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4D24ED39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1CAD87AA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483A4412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7E525308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37485AB5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6DCCB4E2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614427DA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0EB9C9D0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087FEE75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2EEBB354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234B7988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21820BFB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15127128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7F8BBE41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2F0EC2B1" w14:textId="77777777" w:rsidR="00346E40" w:rsidRDefault="00346E40" w:rsidP="002F5ACA">
      <w:pPr>
        <w:jc w:val="center"/>
        <w:rPr>
          <w:rFonts w:ascii="Times New Roman" w:hAnsi="Times New Roman" w:cs="Times New Roman"/>
          <w:szCs w:val="24"/>
        </w:rPr>
      </w:pPr>
    </w:p>
    <w:p w14:paraId="3355D818" w14:textId="77777777" w:rsidR="00CE6072" w:rsidRDefault="00CE6072" w:rsidP="002F5ACA">
      <w:pPr>
        <w:jc w:val="center"/>
        <w:rPr>
          <w:rFonts w:ascii="Times New Roman" w:hAnsi="Times New Roman" w:cs="Times New Roman"/>
          <w:szCs w:val="24"/>
        </w:rPr>
      </w:pPr>
    </w:p>
    <w:p w14:paraId="45DFBAD4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szCs w:val="24"/>
        </w:rPr>
      </w:pPr>
      <w:r w:rsidRPr="00AC4C1B">
        <w:rPr>
          <w:rFonts w:ascii="Times New Roman" w:hAnsi="Times New Roman" w:cs="Times New Roman"/>
          <w:szCs w:val="24"/>
        </w:rPr>
        <w:lastRenderedPageBreak/>
        <w:t>OFERTA</w:t>
      </w:r>
    </w:p>
    <w:p w14:paraId="4DF070DA" w14:textId="215BCF10" w:rsidR="00967B55" w:rsidRPr="00967B55" w:rsidRDefault="00C51D5D" w:rsidP="001E7D01">
      <w:pPr>
        <w:pStyle w:val="NormalnyWeb"/>
        <w:shd w:val="clear" w:color="auto" w:fill="FFFFFF"/>
        <w:spacing w:before="0" w:after="0" w:line="360" w:lineRule="auto"/>
        <w:ind w:firstLine="708"/>
        <w:rPr>
          <w:b/>
        </w:rPr>
      </w:pPr>
      <w:r>
        <w:rPr>
          <w:b/>
        </w:rPr>
        <w:t xml:space="preserve">   </w:t>
      </w:r>
      <w:r w:rsidR="009F769D" w:rsidRPr="00967B55">
        <w:rPr>
          <w:b/>
        </w:rPr>
        <w:t xml:space="preserve">na dostawę </w:t>
      </w:r>
      <w:r>
        <w:rPr>
          <w:b/>
          <w:color w:val="333333"/>
        </w:rPr>
        <w:t>Wyposażenia</w:t>
      </w:r>
      <w:r w:rsidRPr="00C51D5D">
        <w:rPr>
          <w:b/>
          <w:color w:val="333333"/>
        </w:rPr>
        <w:t xml:space="preserve"> sali matematycznej i przyrodniczej</w:t>
      </w:r>
      <w:r w:rsidRPr="00F31E7F">
        <w:rPr>
          <w:i/>
          <w:color w:val="333333"/>
        </w:rPr>
        <w:t xml:space="preserve">  </w:t>
      </w:r>
      <w:r w:rsidR="001E7D01" w:rsidRPr="00967B55">
        <w:rPr>
          <w:b/>
        </w:rPr>
        <w:t xml:space="preserve"> </w:t>
      </w:r>
    </w:p>
    <w:p w14:paraId="590632AA" w14:textId="5F591D4E" w:rsidR="00AC4C1B" w:rsidRPr="001E7D01" w:rsidRDefault="009F769D" w:rsidP="001E7D01">
      <w:pPr>
        <w:pStyle w:val="NormalnyWeb"/>
        <w:shd w:val="clear" w:color="auto" w:fill="FFFFFF"/>
        <w:spacing w:before="0" w:after="0" w:line="360" w:lineRule="auto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</w:t>
      </w:r>
      <w:r w:rsidR="007D3124"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>pt. „Rozwój kompetencji kluczowych w Szkole Podstawowej w</w:t>
      </w:r>
      <w:r w:rsidR="007D3124">
        <w:rPr>
          <w:b/>
          <w:sz w:val="22"/>
          <w:szCs w:val="22"/>
        </w:rPr>
        <w:t xml:space="preserve"> Lubominie</w:t>
      </w:r>
      <w:r w:rsidRPr="00E445EC">
        <w:rPr>
          <w:b/>
          <w:sz w:val="22"/>
          <w:szCs w:val="22"/>
        </w:rPr>
        <w:t>”</w:t>
      </w:r>
      <w:r w:rsidR="00AD01D7">
        <w:rPr>
          <w:b/>
          <w:sz w:val="22"/>
          <w:szCs w:val="22"/>
        </w:rPr>
        <w:t xml:space="preserve"> </w:t>
      </w:r>
      <w:r w:rsidR="00AC4C1B" w:rsidRPr="00AC4C1B">
        <w:rPr>
          <w:color w:val="333333"/>
          <w:sz w:val="22"/>
          <w:szCs w:val="22"/>
        </w:rPr>
        <w:t xml:space="preserve">współfinansowanego ze środków Unii Europejskiej z Europejskiego Funduszu Społecznego w ramach Regionalnego Programu Operacyjnego Województwa Warmińsko-Mazurskiego na lata 2014-2020. </w:t>
      </w:r>
    </w:p>
    <w:p w14:paraId="5DD29233" w14:textId="77777777" w:rsidR="00AC4C1B" w:rsidRPr="00AC4C1B" w:rsidRDefault="00AC4C1B" w:rsidP="00383341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Oś priorytetowa: RPWM.02.00.00 Kadry dla Gospodarki</w:t>
      </w:r>
    </w:p>
    <w:p w14:paraId="723FA4B0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Działanie: RPWM.02.02.00 Podniesienie jakości oferty edukacyjnej ukierunkowanej na rozwój kompetencji kluczowych uczniów.</w:t>
      </w:r>
    </w:p>
    <w:p w14:paraId="391CC1C1" w14:textId="4A4E76EC" w:rsidR="002F5ACA" w:rsidRPr="00AC4C1B" w:rsidRDefault="00AC4C1B" w:rsidP="002F5ACA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Poddziałanie: RPWM.02.02.01: Podniesienie jakości oferty edukacyjnej ukierunkowanej na rozwój kompetencji kluczowych uczniów - projekty konkursowe.</w:t>
      </w:r>
    </w:p>
    <w:p w14:paraId="1F41E6A0" w14:textId="77777777" w:rsidR="002F5ACA" w:rsidRDefault="002F5ACA" w:rsidP="002F5ACA">
      <w:pPr>
        <w:jc w:val="center"/>
      </w:pPr>
    </w:p>
    <w:p w14:paraId="2864D26C" w14:textId="77777777" w:rsid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C1B">
        <w:rPr>
          <w:rFonts w:ascii="Times New Roman" w:hAnsi="Times New Roman" w:cs="Times New Roman"/>
          <w:sz w:val="22"/>
          <w:szCs w:val="22"/>
        </w:rPr>
        <w:t xml:space="preserve">Składam/y* ofertę na wykonanie przedmiotu zamówienia w zakresie określonym w zapytaniu ofertowym. </w:t>
      </w:r>
    </w:p>
    <w:p w14:paraId="692D23FB" w14:textId="77777777" w:rsid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sz w:val="22"/>
          <w:szCs w:val="22"/>
        </w:rPr>
        <w:t>Oświadczam/y*, że zapoznaliśmy się Zapytaniem Ofertowym  i uznajemy się za związanych określonymi w niej postanowieniami i zasadami postępowania oraz zapoznaliśmy się z przedmiotem zamówienia.</w:t>
      </w:r>
    </w:p>
    <w:p w14:paraId="0C7CA44E" w14:textId="3420CB89" w:rsidR="002F5ACA" w:rsidRP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b/>
          <w:bCs/>
          <w:sz w:val="22"/>
          <w:szCs w:val="22"/>
        </w:rPr>
        <w:t>Oferuję/</w:t>
      </w:r>
      <w:proofErr w:type="spellStart"/>
      <w:r w:rsidRPr="00383341">
        <w:rPr>
          <w:rFonts w:ascii="Times New Roman" w:hAnsi="Times New Roman" w:cs="Times New Roman"/>
          <w:b/>
          <w:bCs/>
          <w:sz w:val="22"/>
          <w:szCs w:val="22"/>
        </w:rPr>
        <w:t>emy</w:t>
      </w:r>
      <w:proofErr w:type="spellEnd"/>
      <w:r w:rsidRPr="00383341">
        <w:rPr>
          <w:rFonts w:ascii="Times New Roman" w:hAnsi="Times New Roman" w:cs="Times New Roman"/>
          <w:b/>
          <w:bCs/>
          <w:sz w:val="22"/>
          <w:szCs w:val="22"/>
        </w:rPr>
        <w:t>* realizację przedmiotu zamówienia za cenę :</w:t>
      </w:r>
    </w:p>
    <w:p w14:paraId="0D15D8BE" w14:textId="77777777" w:rsidR="00EB30C5" w:rsidRDefault="00EB30C5" w:rsidP="00EB30C5">
      <w:pPr>
        <w:pStyle w:val="WW-Domylnie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14:paraId="7846CDFA" w14:textId="19DAF67D" w:rsidR="00EB30C5" w:rsidRPr="00EB30C5" w:rsidRDefault="0020006D" w:rsidP="00EB30C5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>
        <w:rPr>
          <w:rFonts w:ascii="Times New Roman" w:hAnsi="Times New Roman" w:cs="Times New Roman"/>
          <w:lang w:eastAsia="pl-PL"/>
        </w:rPr>
        <w:t>-</w:t>
      </w:r>
      <w:r w:rsidR="002F5ACA" w:rsidRPr="00AC4C1B">
        <w:rPr>
          <w:rFonts w:ascii="Times New Roman" w:hAnsi="Times New Roman" w:cs="Times New Roman"/>
          <w:lang w:eastAsia="pl-PL"/>
        </w:rPr>
        <w:t>cena za</w:t>
      </w:r>
      <w:r w:rsidR="00967B55">
        <w:rPr>
          <w:rFonts w:ascii="Times New Roman" w:hAnsi="Times New Roman" w:cs="Times New Roman"/>
          <w:color w:val="000000"/>
          <w:szCs w:val="24"/>
          <w:lang w:eastAsia="pl-PL"/>
        </w:rPr>
        <w:t xml:space="preserve">: </w:t>
      </w:r>
      <w:r w:rsidR="00C51D5D" w:rsidRPr="00C51D5D">
        <w:rPr>
          <w:rFonts w:ascii="Times New Roman" w:hAnsi="Times New Roman" w:cs="Times New Roman"/>
          <w:b/>
          <w:color w:val="333333"/>
          <w:szCs w:val="24"/>
        </w:rPr>
        <w:t>Wyposażenie sali matematycznej i przyrodniczej</w:t>
      </w:r>
      <w:r w:rsidR="00C51D5D" w:rsidRPr="00F31E7F">
        <w:rPr>
          <w:i/>
          <w:color w:val="333333"/>
        </w:rPr>
        <w:t xml:space="preserve">  </w:t>
      </w:r>
      <w:r w:rsidR="00EB30C5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,</w:t>
      </w:r>
      <w:r w:rsidR="00967B55">
        <w:rPr>
          <w:rFonts w:ascii="Times New Roman" w:hAnsi="Times New Roman" w:cs="Times New Roman"/>
          <w:color w:val="000000"/>
          <w:szCs w:val="24"/>
          <w:lang w:eastAsia="pl-PL"/>
        </w:rPr>
        <w:t xml:space="preserve"> wg załączonej specyfikacji:</w:t>
      </w:r>
    </w:p>
    <w:p w14:paraId="68007DE5" w14:textId="29839784" w:rsidR="00EB30C5" w:rsidRDefault="00EB30C5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</w:t>
      </w:r>
      <w:r w:rsidR="00383341">
        <w:rPr>
          <w:rFonts w:ascii="Times New Roman" w:hAnsi="Times New Roman" w:cs="Times New Roman"/>
          <w:lang w:eastAsia="pl-PL"/>
        </w:rPr>
        <w:t xml:space="preserve">cena </w:t>
      </w:r>
      <w:r w:rsidR="002F5ACA" w:rsidRPr="00AC4C1B">
        <w:rPr>
          <w:rFonts w:ascii="Times New Roman" w:hAnsi="Times New Roman" w:cs="Times New Roman"/>
          <w:lang w:eastAsia="pl-PL"/>
        </w:rPr>
        <w:t xml:space="preserve">brutto: </w:t>
      </w:r>
      <w:r w:rsidR="002F5ACA" w:rsidRPr="00AC4C1B">
        <w:rPr>
          <w:rFonts w:ascii="Times New Roman" w:hAnsi="Times New Roman" w:cs="Times New Roman"/>
          <w:b/>
          <w:bCs/>
          <w:lang w:eastAsia="pl-PL"/>
        </w:rPr>
        <w:t>…....................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</w:t>
      </w:r>
      <w:r w:rsidR="002F5ACA" w:rsidRPr="00AC4C1B">
        <w:rPr>
          <w:rFonts w:ascii="Times New Roman" w:hAnsi="Times New Roman" w:cs="Times New Roman"/>
          <w:b/>
          <w:bCs/>
          <w:lang w:eastAsia="pl-PL"/>
        </w:rPr>
        <w:t xml:space="preserve"> złotych </w:t>
      </w:r>
      <w:r w:rsidR="002F5ACA" w:rsidRPr="00AC4C1B">
        <w:rPr>
          <w:rFonts w:ascii="Times New Roman" w:hAnsi="Times New Roman" w:cs="Times New Roman"/>
          <w:lang w:eastAsia="pl-PL"/>
        </w:rPr>
        <w:t>w tym podatek VAT ……</w:t>
      </w:r>
      <w:r>
        <w:rPr>
          <w:rFonts w:ascii="Times New Roman" w:hAnsi="Times New Roman" w:cs="Times New Roman"/>
          <w:lang w:eastAsia="pl-PL"/>
        </w:rPr>
        <w:t>……..</w:t>
      </w:r>
      <w:r w:rsidR="002F5ACA" w:rsidRPr="00AC4C1B">
        <w:rPr>
          <w:rFonts w:ascii="Times New Roman" w:hAnsi="Times New Roman" w:cs="Times New Roman"/>
          <w:lang w:eastAsia="pl-PL"/>
        </w:rPr>
        <w:t>%</w:t>
      </w:r>
      <w:r w:rsidR="00383341">
        <w:rPr>
          <w:rFonts w:ascii="Times New Roman" w:hAnsi="Times New Roman" w:cs="Times New Roman"/>
          <w:lang w:eastAsia="pl-PL"/>
        </w:rPr>
        <w:t>,</w:t>
      </w:r>
    </w:p>
    <w:p w14:paraId="24B7FCFC" w14:textId="385866D7" w:rsidR="002F5ACA" w:rsidRDefault="00EB30C5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</w:t>
      </w:r>
      <w:r w:rsidR="00383341">
        <w:rPr>
          <w:rFonts w:ascii="Times New Roman" w:hAnsi="Times New Roman" w:cs="Times New Roman"/>
          <w:lang w:eastAsia="pl-PL"/>
        </w:rPr>
        <w:t xml:space="preserve"> cena netto………………………….</w:t>
      </w:r>
    </w:p>
    <w:p w14:paraId="644FDC89" w14:textId="23D3BB00" w:rsidR="00346E40" w:rsidRPr="00AC4C1B" w:rsidRDefault="00346E40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Okres gwarancji……………………………………………………………………………………..</w:t>
      </w:r>
    </w:p>
    <w:p w14:paraId="3C414DA4" w14:textId="705F0EE9" w:rsidR="00E5224B" w:rsidRDefault="00E5224B" w:rsidP="00E522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Termin płatności………………………………………………………………………………</w:t>
      </w:r>
    </w:p>
    <w:p w14:paraId="70A95C92" w14:textId="77777777"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513F4E" w14:textId="7310FAF7" w:rsidR="002F5ACA" w:rsidRPr="00AC4C1B" w:rsidRDefault="002F5ACA" w:rsidP="00383341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Zapoznałem się Zapytaniem Ofertowym i nie wnoszę do nie</w:t>
      </w:r>
      <w:r w:rsidR="00383341">
        <w:rPr>
          <w:rFonts w:ascii="Times New Roman" w:hAnsi="Times New Roman" w:cs="Times New Roman"/>
        </w:rPr>
        <w:t>go</w:t>
      </w:r>
      <w:r w:rsidRPr="00AC4C1B">
        <w:rPr>
          <w:rFonts w:ascii="Times New Roman" w:hAnsi="Times New Roman" w:cs="Times New Roman"/>
        </w:rPr>
        <w:t xml:space="preserve"> zastrzeżeń oraz przyjmuję warunki w ni</w:t>
      </w:r>
      <w:r w:rsidR="00383341">
        <w:rPr>
          <w:rFonts w:ascii="Times New Roman" w:hAnsi="Times New Roman" w:cs="Times New Roman"/>
        </w:rPr>
        <w:t>m</w:t>
      </w:r>
      <w:r w:rsidRPr="00AC4C1B">
        <w:rPr>
          <w:rFonts w:ascii="Times New Roman" w:hAnsi="Times New Roman" w:cs="Times New Roman"/>
        </w:rPr>
        <w:t xml:space="preserve"> zawarte.</w:t>
      </w:r>
    </w:p>
    <w:p w14:paraId="53D5C0B2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4A4E48D3" w14:textId="77777777"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</w:p>
    <w:p w14:paraId="384CB087" w14:textId="77777777"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......................................................................</w:t>
      </w:r>
    </w:p>
    <w:p w14:paraId="711CF7C4" w14:textId="77777777" w:rsidR="002F5ACA" w:rsidRPr="00AC4C1B" w:rsidRDefault="002F5ACA" w:rsidP="002F5ACA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/podpis/y osoby/osób uprawnionych </w:t>
      </w:r>
    </w:p>
    <w:p w14:paraId="14ACF07B" w14:textId="2CBD5538" w:rsidR="002F5ACA" w:rsidRPr="000204E1" w:rsidRDefault="002F5ACA" w:rsidP="000204E1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do reprezentowania </w:t>
      </w:r>
      <w:r w:rsidR="00AC4C1B">
        <w:rPr>
          <w:rFonts w:ascii="Times New Roman" w:hAnsi="Times New Roman" w:cs="Times New Roman"/>
        </w:rPr>
        <w:t>W</w:t>
      </w:r>
      <w:r w:rsidRPr="00AC4C1B">
        <w:rPr>
          <w:rFonts w:ascii="Times New Roman" w:hAnsi="Times New Roman" w:cs="Times New Roman"/>
        </w:rPr>
        <w:t>ykonawcy/</w:t>
      </w:r>
      <w:r w:rsidR="00AC4C1B">
        <w:rPr>
          <w:rFonts w:ascii="Times New Roman" w:hAnsi="Times New Roman" w:cs="Times New Roman"/>
        </w:rPr>
        <w:t>Wy</w:t>
      </w:r>
      <w:r w:rsidRPr="00AC4C1B">
        <w:rPr>
          <w:rFonts w:ascii="Times New Roman" w:hAnsi="Times New Roman" w:cs="Times New Roman"/>
        </w:rPr>
        <w:t>konawców/</w:t>
      </w:r>
    </w:p>
    <w:p w14:paraId="49924964" w14:textId="77777777" w:rsidR="002F5ACA" w:rsidRDefault="002F5ACA" w:rsidP="002F5ACA">
      <w:pPr>
        <w:pStyle w:val="Stopka"/>
        <w:tabs>
          <w:tab w:val="left" w:pos="708"/>
        </w:tabs>
        <w:jc w:val="both"/>
        <w:rPr>
          <w:i/>
          <w:iCs/>
          <w:sz w:val="20"/>
        </w:rPr>
      </w:pPr>
    </w:p>
    <w:p w14:paraId="68532767" w14:textId="77777777" w:rsidR="00346E40" w:rsidRDefault="002F5ACA" w:rsidP="00346E40">
      <w:pPr>
        <w:pStyle w:val="Tekstpodstawowy"/>
        <w:spacing w:line="360" w:lineRule="auto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* niepotrzebne skreślić</w:t>
      </w:r>
      <w:r>
        <w:rPr>
          <w:i w:val="0"/>
          <w:iCs w:val="0"/>
          <w:sz w:val="20"/>
        </w:rPr>
        <w:tab/>
      </w:r>
    </w:p>
    <w:p w14:paraId="1080D489" w14:textId="77777777" w:rsidR="00346E40" w:rsidRPr="00346E40" w:rsidRDefault="00346E40" w:rsidP="00346E40">
      <w:pPr>
        <w:pStyle w:val="Tekstpodstawowy"/>
        <w:spacing w:line="360" w:lineRule="auto"/>
        <w:jc w:val="both"/>
        <w:rPr>
          <w:i w:val="0"/>
          <w:iCs w:val="0"/>
          <w:sz w:val="20"/>
        </w:rPr>
      </w:pPr>
    </w:p>
    <w:p w14:paraId="39664551" w14:textId="77777777" w:rsidR="00346E40" w:rsidRDefault="00CB348F" w:rsidP="00346E40">
      <w:pPr>
        <w:pStyle w:val="Tekstpodstawowy"/>
        <w:spacing w:line="360" w:lineRule="auto"/>
        <w:jc w:val="both"/>
        <w:rPr>
          <w:i w:val="0"/>
          <w:color w:val="333333"/>
          <w:sz w:val="24"/>
          <w:szCs w:val="24"/>
        </w:rPr>
      </w:pPr>
      <w:r w:rsidRPr="00346E40">
        <w:rPr>
          <w:i w:val="0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662CDA" wp14:editId="21C39794">
                <wp:simplePos x="0" y="0"/>
                <wp:positionH relativeFrom="page">
                  <wp:posOffset>1009015</wp:posOffset>
                </wp:positionH>
                <wp:positionV relativeFrom="page">
                  <wp:posOffset>9705975</wp:posOffset>
                </wp:positionV>
                <wp:extent cx="5833745" cy="806450"/>
                <wp:effectExtent l="0" t="0" r="14605" b="1270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E734D" w14:textId="77777777" w:rsidR="00A56C2D" w:rsidRDefault="00A56C2D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2CDA" id="Pole tekstowe 19" o:spid="_x0000_s1027" type="#_x0000_t202" style="position:absolute;margin-left:79.45pt;margin-top:764.25pt;width:459.35pt;height:6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" o:allowincell="f" filled="f" stroked="f">
                <v:textbox inset="0,0,0,0">
                  <w:txbxContent>
                    <w:p w14:paraId="1E7E734D" w14:textId="77777777" w:rsidR="00A56C2D" w:rsidRDefault="00A56C2D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06D" w:rsidRPr="00346E40">
        <w:rPr>
          <w:rFonts w:cs="Calibri"/>
          <w:i w:val="0"/>
          <w:color w:val="000000"/>
        </w:rPr>
        <w:t xml:space="preserve"> </w:t>
      </w:r>
      <w:r w:rsidR="00967B55" w:rsidRPr="00346E40">
        <w:rPr>
          <w:i w:val="0"/>
        </w:rPr>
        <w:t xml:space="preserve">Załącznik nr 3 </w:t>
      </w:r>
      <w:r w:rsidR="0020006D" w:rsidRPr="00346E40">
        <w:rPr>
          <w:i w:val="0"/>
        </w:rPr>
        <w:t>– Kosztorys</w:t>
      </w:r>
      <w:r w:rsidR="00A56C2D" w:rsidRPr="00346E40">
        <w:rPr>
          <w:i w:val="0"/>
        </w:rPr>
        <w:t>-</w:t>
      </w:r>
      <w:r w:rsidR="00A56C2D" w:rsidRPr="00346E40">
        <w:rPr>
          <w:i w:val="0"/>
          <w:color w:val="333333"/>
          <w:sz w:val="24"/>
          <w:szCs w:val="24"/>
        </w:rPr>
        <w:t xml:space="preserve"> </w:t>
      </w:r>
    </w:p>
    <w:p w14:paraId="71FED215" w14:textId="237DFB16" w:rsidR="0020006D" w:rsidRPr="00346E40" w:rsidRDefault="00A56C2D" w:rsidP="00346E40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  <w:r w:rsidRPr="00346E40">
        <w:rPr>
          <w:i w:val="0"/>
          <w:color w:val="333333"/>
          <w:sz w:val="24"/>
          <w:szCs w:val="24"/>
        </w:rPr>
        <w:t>Wyposażenie sali matematycznej i przyrodniczej</w:t>
      </w:r>
      <w:r w:rsidRPr="00346E40">
        <w:rPr>
          <w:i w:val="0"/>
          <w:color w:val="333333"/>
        </w:rPr>
        <w:t xml:space="preserve">  </w:t>
      </w:r>
      <w:r w:rsidRPr="00346E40">
        <w:rPr>
          <w:i w:val="0"/>
          <w:szCs w:val="24"/>
        </w:rPr>
        <w:t xml:space="preserve"> </w:t>
      </w:r>
    </w:p>
    <w:tbl>
      <w:tblPr>
        <w:tblStyle w:val="Tabela-Siatka"/>
        <w:tblW w:w="9609" w:type="dxa"/>
        <w:tblLayout w:type="fixed"/>
        <w:tblLook w:val="04A0" w:firstRow="1" w:lastRow="0" w:firstColumn="1" w:lastColumn="0" w:noHBand="0" w:noVBand="1"/>
      </w:tblPr>
      <w:tblGrid>
        <w:gridCol w:w="464"/>
        <w:gridCol w:w="1658"/>
        <w:gridCol w:w="4961"/>
        <w:gridCol w:w="709"/>
        <w:gridCol w:w="992"/>
        <w:gridCol w:w="825"/>
      </w:tblGrid>
      <w:tr w:rsidR="000328A2" w14:paraId="6A0084AB" w14:textId="2F77367C" w:rsidTr="000328A2">
        <w:tc>
          <w:tcPr>
            <w:tcW w:w="464" w:type="dxa"/>
          </w:tcPr>
          <w:p w14:paraId="3E885E22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proofErr w:type="spellStart"/>
            <w:r>
              <w:rPr>
                <w:i w:val="0"/>
                <w:iCs w:val="0"/>
                <w:szCs w:val="22"/>
              </w:rPr>
              <w:t>lp</w:t>
            </w:r>
            <w:proofErr w:type="spellEnd"/>
          </w:p>
        </w:tc>
        <w:tc>
          <w:tcPr>
            <w:tcW w:w="1658" w:type="dxa"/>
          </w:tcPr>
          <w:p w14:paraId="10900383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Nazwa</w:t>
            </w:r>
          </w:p>
        </w:tc>
        <w:tc>
          <w:tcPr>
            <w:tcW w:w="4961" w:type="dxa"/>
          </w:tcPr>
          <w:p w14:paraId="7FE3852A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Opis</w:t>
            </w:r>
          </w:p>
        </w:tc>
        <w:tc>
          <w:tcPr>
            <w:tcW w:w="709" w:type="dxa"/>
          </w:tcPr>
          <w:p w14:paraId="1D207D69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 w:val="18"/>
                <w:szCs w:val="18"/>
              </w:rPr>
            </w:pPr>
          </w:p>
          <w:p w14:paraId="56788E86" w14:textId="2BB853C1" w:rsidR="000328A2" w:rsidRP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074C3A65" w14:textId="1B317E55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Cena</w:t>
            </w:r>
          </w:p>
          <w:p w14:paraId="36F6A365" w14:textId="20A80DD2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proofErr w:type="spellStart"/>
            <w:r>
              <w:rPr>
                <w:i w:val="0"/>
                <w:iCs w:val="0"/>
                <w:szCs w:val="22"/>
              </w:rPr>
              <w:t>jednost</w:t>
            </w:r>
            <w:proofErr w:type="spellEnd"/>
            <w:r>
              <w:rPr>
                <w:i w:val="0"/>
                <w:iCs w:val="0"/>
                <w:szCs w:val="22"/>
              </w:rPr>
              <w:t>. brutto</w:t>
            </w:r>
          </w:p>
        </w:tc>
        <w:tc>
          <w:tcPr>
            <w:tcW w:w="825" w:type="dxa"/>
          </w:tcPr>
          <w:p w14:paraId="2E1AF26B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Cena</w:t>
            </w:r>
          </w:p>
          <w:p w14:paraId="3500A92F" w14:textId="5AD2CD29" w:rsidR="000328A2" w:rsidRDefault="000328A2" w:rsidP="000328A2">
            <w:pPr>
              <w:pStyle w:val="Tekstpodstawowy"/>
              <w:spacing w:line="360" w:lineRule="auto"/>
              <w:jc w:val="left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 xml:space="preserve"> brutto</w:t>
            </w:r>
          </w:p>
        </w:tc>
      </w:tr>
      <w:tr w:rsidR="000328A2" w14:paraId="66251FAA" w14:textId="113C6389" w:rsidTr="000328A2">
        <w:tc>
          <w:tcPr>
            <w:tcW w:w="464" w:type="dxa"/>
          </w:tcPr>
          <w:p w14:paraId="30EE73BB" w14:textId="1268F2A9" w:rsidR="000328A2" w:rsidRPr="004F1CAE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658" w:type="dxa"/>
          </w:tcPr>
          <w:p w14:paraId="46DA9E15" w14:textId="77777777" w:rsidR="000328A2" w:rsidRPr="00E21C27" w:rsidRDefault="000328A2" w:rsidP="00A5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S</w:t>
            </w:r>
            <w:r w:rsidRPr="00E21C27">
              <w:rPr>
                <w:rFonts w:ascii="Times New Roman" w:hAnsi="Times New Roman" w:cs="Times New Roman"/>
                <w:b/>
                <w:szCs w:val="24"/>
                <w:u w:val="single"/>
              </w:rPr>
              <w:t>tolik szkolny</w:t>
            </w: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Pr="00E21C27">
              <w:rPr>
                <w:rFonts w:ascii="Times New Roman" w:eastAsia="Calibri" w:hAnsi="Times New Roman" w:cs="Times New Roman"/>
                <w:b/>
                <w:u w:val="single"/>
              </w:rPr>
              <w:t>Stolik uczniowski 2-osobowy z regulacją 3-6 z dwiema pionowymi rurami</w:t>
            </w:r>
          </w:p>
        </w:tc>
        <w:tc>
          <w:tcPr>
            <w:tcW w:w="4961" w:type="dxa"/>
          </w:tcPr>
          <w:p w14:paraId="4BEF5A9A" w14:textId="77777777" w:rsidR="000328A2" w:rsidRPr="004F1CAE" w:rsidRDefault="000328A2" w:rsidP="00A56C2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S</w:t>
            </w:r>
            <w:r w:rsidRPr="00E21C27">
              <w:rPr>
                <w:rFonts w:ascii="Times New Roman" w:hAnsi="Times New Roman" w:cs="Times New Roman"/>
                <w:b/>
                <w:szCs w:val="24"/>
                <w:u w:val="single"/>
              </w:rPr>
              <w:t>tolik szkolny</w:t>
            </w:r>
            <w:r w:rsidRPr="004F1CAE">
              <w:rPr>
                <w:rFonts w:ascii="Times New Roman" w:hAnsi="Times New Roman" w:cs="Times New Roman"/>
                <w:b/>
                <w:i/>
                <w:szCs w:val="24"/>
              </w:rPr>
              <w:t xml:space="preserve"> - </w:t>
            </w:r>
            <w:r w:rsidRPr="004F1CAE">
              <w:rPr>
                <w:rFonts w:ascii="Times New Roman" w:eastAsia="Calibri" w:hAnsi="Times New Roman" w:cs="Times New Roman"/>
                <w:b/>
                <w:u w:val="single"/>
              </w:rPr>
              <w:t xml:space="preserve">Stolik uczniowski 2-osobowy z regulacją 3-6 z dwiema pionowymi rurami;    </w:t>
            </w:r>
          </w:p>
          <w:p w14:paraId="7DB1538B" w14:textId="77777777" w:rsidR="00874BD2" w:rsidRDefault="000328A2" w:rsidP="00874BD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4F1CAE">
              <w:rPr>
                <w:rFonts w:ascii="Times New Roman" w:eastAsia="Calibri" w:hAnsi="Times New Roman" w:cs="Times New Roman"/>
              </w:rPr>
              <w:t>- blat stolika stanowi płyta gr. 2cm pok</w:t>
            </w:r>
            <w:r>
              <w:rPr>
                <w:rFonts w:ascii="Times New Roman" w:eastAsia="Calibri" w:hAnsi="Times New Roman" w:cs="Times New Roman"/>
              </w:rPr>
              <w:t>ryta obustronnie laminatem HPL,</w:t>
            </w:r>
            <w:r w:rsidRPr="004F1CAE">
              <w:rPr>
                <w:rFonts w:ascii="Times New Roman" w:eastAsia="Calibri" w:hAnsi="Times New Roman" w:cs="Times New Roman"/>
              </w:rPr>
              <w:t xml:space="preserve"> obrzeże blatu wykonane z listwy z litego drewna bukow</w:t>
            </w:r>
            <w:r>
              <w:rPr>
                <w:rFonts w:ascii="Times New Roman" w:eastAsia="Calibri" w:hAnsi="Times New Roman" w:cs="Times New Roman"/>
              </w:rPr>
              <w:t>ego, głęboko wklejonego w blat,</w:t>
            </w:r>
            <w:r w:rsidRPr="004F1CAE">
              <w:rPr>
                <w:rFonts w:ascii="Times New Roman" w:eastAsia="Calibri" w:hAnsi="Times New Roman" w:cs="Times New Roman"/>
              </w:rPr>
              <w:t xml:space="preserve"> zak</w:t>
            </w:r>
            <w:r>
              <w:rPr>
                <w:rFonts w:ascii="Times New Roman" w:eastAsia="Calibri" w:hAnsi="Times New Roman" w:cs="Times New Roman"/>
              </w:rPr>
              <w:t>res regulacji od numeru 3 do 6,</w:t>
            </w:r>
            <w:r w:rsidRPr="004F1CAE">
              <w:rPr>
                <w:rFonts w:ascii="Times New Roman" w:eastAsia="Calibri" w:hAnsi="Times New Roman" w:cs="Times New Roman"/>
              </w:rPr>
              <w:t xml:space="preserve">stabilizujący stelaż, również, jako wygodna podpórka </w:t>
            </w:r>
            <w:r>
              <w:rPr>
                <w:rFonts w:ascii="Times New Roman" w:eastAsia="Calibri" w:hAnsi="Times New Roman" w:cs="Times New Roman"/>
              </w:rPr>
              <w:t xml:space="preserve">pod nogi ucznia u dołu stolika, </w:t>
            </w:r>
            <w:r w:rsidRPr="004F1CAE">
              <w:rPr>
                <w:rFonts w:ascii="Times New Roman" w:eastAsia="Calibri" w:hAnsi="Times New Roman" w:cs="Times New Roman"/>
              </w:rPr>
              <w:t xml:space="preserve">stopki antypoślizgowe </w:t>
            </w:r>
            <w:r>
              <w:rPr>
                <w:rFonts w:ascii="Times New Roman" w:eastAsia="Calibri" w:hAnsi="Times New Roman" w:cs="Times New Roman"/>
              </w:rPr>
              <w:t xml:space="preserve"> nakładane i zamocowane nitami,</w:t>
            </w:r>
            <w:r w:rsidRPr="004F1CAE">
              <w:rPr>
                <w:rFonts w:ascii="Times New Roman" w:eastAsia="Calibri" w:hAnsi="Times New Roman" w:cs="Times New Roman"/>
              </w:rPr>
              <w:t xml:space="preserve"> pod blatem półka z siatki metalowej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F1CAE">
              <w:rPr>
                <w:rFonts w:ascii="Times New Roman" w:eastAsia="Calibri" w:hAnsi="Times New Roman" w:cs="Times New Roman"/>
              </w:rPr>
              <w:t xml:space="preserve"> blat drewnopodobny w kolorze buku, stelaż kolor srebrny</w:t>
            </w:r>
            <w:r w:rsidRPr="00E21C27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</w:p>
          <w:p w14:paraId="0F1D12E2" w14:textId="16DF0631" w:rsidR="00874BD2" w:rsidRPr="00874BD2" w:rsidRDefault="00874BD2" w:rsidP="00874BD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Konieczny -</w:t>
            </w:r>
            <w:r w:rsidRPr="00E21C27">
              <w:rPr>
                <w:rFonts w:ascii="Times New Roman" w:hAnsi="Times New Roman" w:cs="Times New Roman"/>
                <w:b/>
                <w:sz w:val="24"/>
                <w:szCs w:val="24"/>
              </w:rPr>
              <w:t>Certyfikat dopuszczający do użytku w szkołach</w:t>
            </w:r>
            <w:r w:rsidRPr="00E2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CE898B" w14:textId="77777777" w:rsidR="000328A2" w:rsidRPr="004F1CAE" w:rsidRDefault="000328A2" w:rsidP="00874BD2">
            <w:pPr>
              <w:spacing w:after="200" w:line="276" w:lineRule="auto"/>
              <w:rPr>
                <w:i/>
                <w:iCs/>
              </w:rPr>
            </w:pPr>
          </w:p>
        </w:tc>
        <w:tc>
          <w:tcPr>
            <w:tcW w:w="709" w:type="dxa"/>
          </w:tcPr>
          <w:p w14:paraId="5A7F7129" w14:textId="77777777" w:rsidR="000328A2" w:rsidRPr="00D61449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D61449">
              <w:rPr>
                <w:i w:val="0"/>
                <w:iCs w:val="0"/>
                <w:szCs w:val="22"/>
              </w:rPr>
              <w:t>30</w:t>
            </w:r>
          </w:p>
        </w:tc>
        <w:tc>
          <w:tcPr>
            <w:tcW w:w="992" w:type="dxa"/>
          </w:tcPr>
          <w:p w14:paraId="7651DE58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825" w:type="dxa"/>
          </w:tcPr>
          <w:p w14:paraId="144C818C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0328A2" w14:paraId="79A325EE" w14:textId="5EBDF460" w:rsidTr="000328A2">
        <w:tc>
          <w:tcPr>
            <w:tcW w:w="464" w:type="dxa"/>
          </w:tcPr>
          <w:p w14:paraId="393C9A92" w14:textId="77777777" w:rsidR="000328A2" w:rsidRPr="004F1CAE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2</w:t>
            </w:r>
          </w:p>
        </w:tc>
        <w:tc>
          <w:tcPr>
            <w:tcW w:w="1658" w:type="dxa"/>
          </w:tcPr>
          <w:p w14:paraId="65029666" w14:textId="77777777" w:rsidR="000328A2" w:rsidRPr="00E21C27" w:rsidRDefault="000328A2" w:rsidP="00A5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21C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21C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Krzesło uczniowskie</w:t>
            </w:r>
          </w:p>
        </w:tc>
        <w:tc>
          <w:tcPr>
            <w:tcW w:w="4961" w:type="dxa"/>
          </w:tcPr>
          <w:p w14:paraId="2F50AC36" w14:textId="77777777" w:rsidR="000328A2" w:rsidRPr="004F1CAE" w:rsidRDefault="000328A2" w:rsidP="00A56C2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  <w:u w:val="single"/>
              </w:rPr>
            </w:pPr>
            <w:r w:rsidRPr="004F1CAE">
              <w:rPr>
                <w:i w:val="0"/>
                <w:sz w:val="24"/>
                <w:szCs w:val="24"/>
                <w:u w:val="single"/>
              </w:rPr>
              <w:t xml:space="preserve">  Krzesło uczniowskie –  </w:t>
            </w:r>
          </w:p>
          <w:p w14:paraId="44EB4F56" w14:textId="77777777" w:rsidR="000328A2" w:rsidRPr="004F1CAE" w:rsidRDefault="000328A2" w:rsidP="00A56C2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</w:rPr>
            </w:pPr>
            <w:r w:rsidRPr="004F1CAE">
              <w:rPr>
                <w:i w:val="0"/>
                <w:sz w:val="24"/>
                <w:szCs w:val="24"/>
              </w:rPr>
              <w:t>w tym 20 zakres regulacji od 3 do 4  i  40 zakres regulacji od 5 do 6:</w:t>
            </w:r>
          </w:p>
          <w:p w14:paraId="124F672B" w14:textId="130CF7DB" w:rsidR="000328A2" w:rsidRPr="004F1CAE" w:rsidRDefault="000328A2" w:rsidP="00A56C2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  <w:r w:rsidRPr="004F1CAE">
              <w:rPr>
                <w:b w:val="0"/>
                <w:i w:val="0"/>
                <w:sz w:val="24"/>
                <w:szCs w:val="24"/>
              </w:rPr>
              <w:t>- siedzisko i oparcie z wysokiej jakości sklejki buk</w:t>
            </w:r>
            <w:r w:rsidR="008E072F">
              <w:rPr>
                <w:b w:val="0"/>
                <w:i w:val="0"/>
                <w:sz w:val="24"/>
                <w:szCs w:val="24"/>
              </w:rPr>
              <w:t xml:space="preserve">owej, siedzisko profilowane: </w:t>
            </w:r>
            <w:r w:rsidRPr="004F1CAE">
              <w:rPr>
                <w:b w:val="0"/>
                <w:i w:val="0"/>
                <w:sz w:val="24"/>
                <w:szCs w:val="24"/>
              </w:rPr>
              <w:t xml:space="preserve"> stelaż górny z rury o średnicy 28mm wsuwany w podstawę, kolor srebrny, postawa z rury o średnicy 32mm,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F1CAE">
              <w:rPr>
                <w:b w:val="0"/>
                <w:i w:val="0"/>
                <w:sz w:val="24"/>
                <w:szCs w:val="24"/>
              </w:rPr>
              <w:t xml:space="preserve">blokady uniemożliwiające uczniom manipulowanie, regulacja śrubami </w:t>
            </w:r>
            <w:proofErr w:type="spellStart"/>
            <w:r w:rsidRPr="004F1CAE">
              <w:rPr>
                <w:b w:val="0"/>
                <w:i w:val="0"/>
                <w:sz w:val="24"/>
                <w:szCs w:val="24"/>
              </w:rPr>
              <w:t>imbusowymi</w:t>
            </w:r>
            <w:proofErr w:type="spellEnd"/>
            <w:r w:rsidRPr="004F1CAE">
              <w:rPr>
                <w:b w:val="0"/>
                <w:i w:val="0"/>
                <w:sz w:val="24"/>
                <w:szCs w:val="24"/>
              </w:rPr>
              <w:t>.</w:t>
            </w:r>
          </w:p>
          <w:p w14:paraId="0B3596B2" w14:textId="4553169A" w:rsidR="000328A2" w:rsidRPr="004F1CAE" w:rsidRDefault="009F006E" w:rsidP="00A56C2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Cs w:val="24"/>
              </w:rPr>
              <w:t xml:space="preserve"> Konieczny- </w:t>
            </w:r>
            <w:r w:rsidR="000328A2" w:rsidRPr="004F1CAE">
              <w:rPr>
                <w:i w:val="0"/>
                <w:szCs w:val="24"/>
              </w:rPr>
              <w:t>Certyfikat dopuszczający do użytku w szkołach</w:t>
            </w:r>
            <w:r w:rsidR="000328A2" w:rsidRPr="004F1CAE">
              <w:rPr>
                <w:b w:val="0"/>
                <w:i w:val="0"/>
                <w:szCs w:val="24"/>
              </w:rPr>
              <w:t>.</w:t>
            </w:r>
          </w:p>
          <w:p w14:paraId="21E2D560" w14:textId="77777777" w:rsidR="000328A2" w:rsidRPr="004F1CAE" w:rsidRDefault="000328A2" w:rsidP="00A56C2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09" w:type="dxa"/>
          </w:tcPr>
          <w:p w14:paraId="16208BE2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60</w:t>
            </w:r>
          </w:p>
        </w:tc>
        <w:tc>
          <w:tcPr>
            <w:tcW w:w="992" w:type="dxa"/>
          </w:tcPr>
          <w:p w14:paraId="4D352691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825" w:type="dxa"/>
          </w:tcPr>
          <w:p w14:paraId="2335945C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0328A2" w14:paraId="406BEC52" w14:textId="68A7136C" w:rsidTr="000328A2">
        <w:tc>
          <w:tcPr>
            <w:tcW w:w="464" w:type="dxa"/>
          </w:tcPr>
          <w:p w14:paraId="02F30A95" w14:textId="77777777" w:rsidR="000328A2" w:rsidRPr="004F1CAE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3</w:t>
            </w:r>
          </w:p>
        </w:tc>
        <w:tc>
          <w:tcPr>
            <w:tcW w:w="1658" w:type="dxa"/>
          </w:tcPr>
          <w:p w14:paraId="40E9B7FE" w14:textId="77777777" w:rsidR="000328A2" w:rsidRPr="00E21C27" w:rsidRDefault="000328A2" w:rsidP="00A5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21C27">
              <w:rPr>
                <w:rFonts w:ascii="Times New Roman" w:hAnsi="Times New Roman" w:cs="Times New Roman"/>
                <w:b/>
                <w:szCs w:val="24"/>
                <w:u w:val="single"/>
              </w:rPr>
              <w:t>Biurko nauczyciela</w:t>
            </w:r>
          </w:p>
        </w:tc>
        <w:tc>
          <w:tcPr>
            <w:tcW w:w="4961" w:type="dxa"/>
          </w:tcPr>
          <w:p w14:paraId="61445827" w14:textId="77777777" w:rsidR="000328A2" w:rsidRPr="008F0C7C" w:rsidRDefault="000328A2" w:rsidP="00A56C2D">
            <w:pPr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4F1CA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8F0C7C">
              <w:rPr>
                <w:rFonts w:ascii="Times New Roman" w:hAnsi="Times New Roman" w:cs="Times New Roman"/>
                <w:b/>
                <w:szCs w:val="24"/>
                <w:u w:val="single"/>
              </w:rPr>
              <w:t>Biurko nauczyciela</w:t>
            </w:r>
            <w:r w:rsidRPr="008F0C7C">
              <w:rPr>
                <w:rFonts w:ascii="Times New Roman" w:hAnsi="Times New Roman" w:cs="Times New Roman"/>
                <w:b/>
                <w:szCs w:val="24"/>
              </w:rPr>
              <w:t xml:space="preserve"> – sztuk 2</w:t>
            </w:r>
          </w:p>
          <w:p w14:paraId="15F6A896" w14:textId="79F6E0AA" w:rsidR="000328A2" w:rsidRPr="008F0C7C" w:rsidRDefault="00EF0AEF" w:rsidP="00A56C2D">
            <w:pPr>
              <w:pStyle w:val="NormalnyWeb"/>
              <w:spacing w:before="0" w:after="0" w:line="270" w:lineRule="atLeast"/>
              <w:textAlignment w:val="baseline"/>
            </w:pPr>
            <w:r>
              <w:rPr>
                <w:bdr w:val="none" w:sz="0" w:space="0" w:color="auto" w:frame="1"/>
              </w:rPr>
              <w:t xml:space="preserve">Biurko dwuszafkowe  </w:t>
            </w:r>
            <w:r w:rsidR="000328A2" w:rsidRPr="008F0C7C">
              <w:rPr>
                <w:bdr w:val="none" w:sz="0" w:space="0" w:color="auto" w:frame="1"/>
              </w:rPr>
              <w:t xml:space="preserve"> 1240x600x760 wykonane z płyty </w:t>
            </w:r>
            <w:r>
              <w:rPr>
                <w:bdr w:val="none" w:sz="0" w:space="0" w:color="auto" w:frame="1"/>
              </w:rPr>
              <w:t>laminowanej 18mm w kolorze buku,</w:t>
            </w:r>
            <w:r w:rsidRPr="008F0C7C">
              <w:t xml:space="preserve"> </w:t>
            </w:r>
            <w:r>
              <w:t>blat</w:t>
            </w:r>
            <w:r w:rsidRPr="008F0C7C">
              <w:t> pokrytym laminatem HPL grubości</w:t>
            </w:r>
            <w:r w:rsidR="00976D49">
              <w:t xml:space="preserve"> co najmniej</w:t>
            </w:r>
            <w:r w:rsidRPr="008F0C7C">
              <w:t xml:space="preserve"> 2 mm. </w:t>
            </w:r>
            <w:r w:rsidR="000328A2" w:rsidRPr="008F0C7C">
              <w:rPr>
                <w:bdr w:val="none" w:sz="0" w:space="0" w:color="auto" w:frame="1"/>
              </w:rPr>
              <w:t xml:space="preserve"> Szafki i szuflada zamykane na klucz. </w:t>
            </w:r>
          </w:p>
          <w:p w14:paraId="32AE42DB" w14:textId="64983288" w:rsidR="000328A2" w:rsidRPr="008F0C7C" w:rsidRDefault="000328A2" w:rsidP="00A56C2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F0C7C">
              <w:rPr>
                <w:rFonts w:ascii="Times New Roman" w:hAnsi="Times New Roman" w:cs="Times New Roman"/>
                <w:sz w:val="24"/>
                <w:szCs w:val="24"/>
              </w:rPr>
              <w:t>Obrzeże wykonane z drewna bukowego gr 5 mm  głęboko wpuszczonego w blat.</w:t>
            </w:r>
          </w:p>
          <w:p w14:paraId="6247A685" w14:textId="77777777" w:rsidR="000328A2" w:rsidRPr="004F1CAE" w:rsidRDefault="000328A2" w:rsidP="00A56C2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09" w:type="dxa"/>
          </w:tcPr>
          <w:p w14:paraId="71CC29C9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14:paraId="4C7FE9FF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825" w:type="dxa"/>
          </w:tcPr>
          <w:p w14:paraId="060395C2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0328A2" w14:paraId="74C65A9E" w14:textId="45323E4C" w:rsidTr="000328A2">
        <w:tc>
          <w:tcPr>
            <w:tcW w:w="464" w:type="dxa"/>
          </w:tcPr>
          <w:p w14:paraId="0755D9A3" w14:textId="77777777" w:rsidR="000328A2" w:rsidRPr="004F1CAE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lastRenderedPageBreak/>
              <w:t>4</w:t>
            </w:r>
          </w:p>
        </w:tc>
        <w:tc>
          <w:tcPr>
            <w:tcW w:w="1658" w:type="dxa"/>
          </w:tcPr>
          <w:p w14:paraId="038AFF83" w14:textId="77777777" w:rsidR="000328A2" w:rsidRPr="00E21C27" w:rsidRDefault="000328A2" w:rsidP="00A5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>Krzesło nauczyciela obrotowe</w:t>
            </w:r>
          </w:p>
        </w:tc>
        <w:tc>
          <w:tcPr>
            <w:tcW w:w="4961" w:type="dxa"/>
          </w:tcPr>
          <w:p w14:paraId="0678E809" w14:textId="77777777" w:rsidR="000328A2" w:rsidRPr="008F0C7C" w:rsidRDefault="000328A2" w:rsidP="00A56C2D">
            <w:pPr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8F0C7C">
              <w:rPr>
                <w:rFonts w:ascii="Times New Roman" w:hAnsi="Times New Roman" w:cs="Times New Roman"/>
                <w:b/>
                <w:szCs w:val="24"/>
              </w:rPr>
              <w:t>Krzesło nauczyciela obrotowe</w:t>
            </w:r>
          </w:p>
        </w:tc>
        <w:tc>
          <w:tcPr>
            <w:tcW w:w="709" w:type="dxa"/>
          </w:tcPr>
          <w:p w14:paraId="676A5185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2</w:t>
            </w:r>
          </w:p>
        </w:tc>
        <w:tc>
          <w:tcPr>
            <w:tcW w:w="992" w:type="dxa"/>
          </w:tcPr>
          <w:p w14:paraId="6AC91519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825" w:type="dxa"/>
          </w:tcPr>
          <w:p w14:paraId="36C5E0CB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0328A2" w14:paraId="0EF9D11E" w14:textId="4F6DE971" w:rsidTr="000328A2">
        <w:trPr>
          <w:trHeight w:val="1816"/>
        </w:trPr>
        <w:tc>
          <w:tcPr>
            <w:tcW w:w="464" w:type="dxa"/>
            <w:vMerge w:val="restart"/>
          </w:tcPr>
          <w:p w14:paraId="788F5089" w14:textId="77777777" w:rsidR="000328A2" w:rsidRPr="004F1CAE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5</w:t>
            </w:r>
          </w:p>
        </w:tc>
        <w:tc>
          <w:tcPr>
            <w:tcW w:w="1658" w:type="dxa"/>
            <w:vMerge w:val="restart"/>
          </w:tcPr>
          <w:p w14:paraId="2D11A2C3" w14:textId="77777777" w:rsidR="000328A2" w:rsidRPr="00E21C27" w:rsidRDefault="000328A2" w:rsidP="00A5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E2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1C27">
              <w:rPr>
                <w:rFonts w:ascii="Times New Roman" w:hAnsi="Times New Roman" w:cs="Times New Roman"/>
                <w:b/>
                <w:sz w:val="24"/>
                <w:szCs w:val="24"/>
              </w:rPr>
              <w:t>Zestaw regałowy szafowy do przechowywania pomocy pracowni.</w:t>
            </w:r>
          </w:p>
        </w:tc>
        <w:tc>
          <w:tcPr>
            <w:tcW w:w="4961" w:type="dxa"/>
          </w:tcPr>
          <w:p w14:paraId="189DEA95" w14:textId="77777777" w:rsidR="000328A2" w:rsidRDefault="000328A2" w:rsidP="00A56C2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</w:rPr>
            </w:pPr>
            <w:r w:rsidRPr="00745D73">
              <w:rPr>
                <w:i w:val="0"/>
                <w:sz w:val="24"/>
                <w:szCs w:val="24"/>
              </w:rPr>
              <w:t>Zestaw regałowy szafowy do przechowywania pomocy pracowni./</w:t>
            </w:r>
            <w:r w:rsidRPr="004F1CAE">
              <w:rPr>
                <w:i w:val="0"/>
                <w:sz w:val="24"/>
                <w:szCs w:val="24"/>
              </w:rPr>
              <w:t>wymiary-1850x900x400/, szafy zamykane.</w:t>
            </w:r>
          </w:p>
          <w:p w14:paraId="7D3D2480" w14:textId="77777777" w:rsidR="000328A2" w:rsidRPr="008F0C7C" w:rsidRDefault="000328A2" w:rsidP="00A56C2D">
            <w:pPr>
              <w:pStyle w:val="Tekstpodstawowy"/>
              <w:spacing w:after="240"/>
              <w:jc w:val="left"/>
              <w:rPr>
                <w:i w:val="0"/>
                <w:sz w:val="24"/>
                <w:szCs w:val="24"/>
              </w:rPr>
            </w:pPr>
            <w:r w:rsidRPr="004F1CAE">
              <w:rPr>
                <w:i w:val="0"/>
                <w:sz w:val="24"/>
                <w:szCs w:val="24"/>
              </w:rPr>
              <w:t xml:space="preserve">W skład </w:t>
            </w:r>
            <w:r>
              <w:rPr>
                <w:i w:val="0"/>
                <w:sz w:val="24"/>
                <w:szCs w:val="24"/>
              </w:rPr>
              <w:t>1 zestawu wchodzi 5 części</w:t>
            </w:r>
            <w:r w:rsidRPr="004F1CAE">
              <w:rPr>
                <w:i w:val="0"/>
                <w:sz w:val="24"/>
                <w:szCs w:val="24"/>
              </w:rPr>
              <w:t>:</w:t>
            </w:r>
          </w:p>
          <w:p w14:paraId="2DAE428E" w14:textId="77777777" w:rsidR="000328A2" w:rsidRPr="004F1CAE" w:rsidRDefault="000328A2" w:rsidP="00A56C2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</w:p>
          <w:p w14:paraId="113C0566" w14:textId="77777777" w:rsidR="000328A2" w:rsidRPr="004F1CAE" w:rsidRDefault="000328A2" w:rsidP="00A56C2D">
            <w:pPr>
              <w:pStyle w:val="Tekstpodstawowy"/>
              <w:spacing w:line="360" w:lineRule="auto"/>
              <w:jc w:val="both"/>
              <w:rPr>
                <w:b w:val="0"/>
                <w:i w:val="0"/>
                <w:iCs w:val="0"/>
                <w:szCs w:val="22"/>
              </w:rPr>
            </w:pPr>
          </w:p>
        </w:tc>
        <w:tc>
          <w:tcPr>
            <w:tcW w:w="709" w:type="dxa"/>
          </w:tcPr>
          <w:p w14:paraId="46A7DC4B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2</w:t>
            </w:r>
          </w:p>
          <w:p w14:paraId="30BAF29A" w14:textId="6A503F01" w:rsidR="000328A2" w:rsidRDefault="00D61449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z</w:t>
            </w:r>
            <w:r w:rsidR="000328A2">
              <w:rPr>
                <w:i w:val="0"/>
                <w:iCs w:val="0"/>
                <w:szCs w:val="22"/>
              </w:rPr>
              <w:t>estawy</w:t>
            </w:r>
            <w:r>
              <w:rPr>
                <w:i w:val="0"/>
                <w:iCs w:val="0"/>
                <w:szCs w:val="22"/>
              </w:rPr>
              <w:t xml:space="preserve"> po 5 </w:t>
            </w:r>
            <w:r w:rsidRPr="00D61449">
              <w:rPr>
                <w:i w:val="0"/>
                <w:iCs w:val="0"/>
                <w:sz w:val="20"/>
              </w:rPr>
              <w:t>części</w:t>
            </w:r>
          </w:p>
        </w:tc>
        <w:tc>
          <w:tcPr>
            <w:tcW w:w="992" w:type="dxa"/>
          </w:tcPr>
          <w:p w14:paraId="611DE28B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825" w:type="dxa"/>
          </w:tcPr>
          <w:p w14:paraId="1E65F6B3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0328A2" w14:paraId="1EC85CDF" w14:textId="305C51F8" w:rsidTr="000328A2">
        <w:trPr>
          <w:trHeight w:val="366"/>
        </w:trPr>
        <w:tc>
          <w:tcPr>
            <w:tcW w:w="464" w:type="dxa"/>
            <w:vMerge/>
          </w:tcPr>
          <w:p w14:paraId="20D83734" w14:textId="77777777" w:rsidR="000328A2" w:rsidRPr="004F1CAE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658" w:type="dxa"/>
            <w:vMerge/>
          </w:tcPr>
          <w:p w14:paraId="21CA8E6C" w14:textId="77777777" w:rsidR="000328A2" w:rsidRPr="00E21C27" w:rsidRDefault="000328A2" w:rsidP="00A5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C6987A" w14:textId="77777777" w:rsidR="000328A2" w:rsidRPr="004F1CAE" w:rsidRDefault="000328A2" w:rsidP="00A56C2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  <w:r w:rsidRPr="004F1CAE">
              <w:rPr>
                <w:b w:val="0"/>
                <w:i w:val="0"/>
                <w:sz w:val="24"/>
                <w:szCs w:val="24"/>
              </w:rPr>
              <w:t>-szafa z szufl</w:t>
            </w:r>
            <w:r>
              <w:rPr>
                <w:b w:val="0"/>
                <w:i w:val="0"/>
                <w:sz w:val="24"/>
                <w:szCs w:val="24"/>
              </w:rPr>
              <w:t>adami/  co najmniej 3szuflady/-1</w:t>
            </w:r>
            <w:r w:rsidRPr="004F1CAE">
              <w:rPr>
                <w:b w:val="0"/>
                <w:i w:val="0"/>
                <w:sz w:val="24"/>
                <w:szCs w:val="24"/>
              </w:rPr>
              <w:t>szt</w:t>
            </w:r>
          </w:p>
          <w:p w14:paraId="47D478F4" w14:textId="77777777" w:rsidR="000328A2" w:rsidRPr="004F1CAE" w:rsidRDefault="000328A2" w:rsidP="00A56C2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11390" w14:textId="238DED05" w:rsidR="000328A2" w:rsidRDefault="00D61449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2</w:t>
            </w:r>
          </w:p>
        </w:tc>
        <w:tc>
          <w:tcPr>
            <w:tcW w:w="992" w:type="dxa"/>
          </w:tcPr>
          <w:p w14:paraId="650CF651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825" w:type="dxa"/>
          </w:tcPr>
          <w:p w14:paraId="089851AC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0328A2" w14:paraId="492F58F7" w14:textId="3443404D" w:rsidTr="000328A2">
        <w:trPr>
          <w:trHeight w:val="1250"/>
        </w:trPr>
        <w:tc>
          <w:tcPr>
            <w:tcW w:w="464" w:type="dxa"/>
            <w:vMerge/>
          </w:tcPr>
          <w:p w14:paraId="079F9D86" w14:textId="77777777" w:rsidR="000328A2" w:rsidRPr="004F1CAE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658" w:type="dxa"/>
            <w:vMerge/>
          </w:tcPr>
          <w:p w14:paraId="116ACE3D" w14:textId="77777777" w:rsidR="000328A2" w:rsidRPr="00E21C27" w:rsidRDefault="000328A2" w:rsidP="00A5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76A23F" w14:textId="77777777" w:rsidR="000328A2" w:rsidRPr="004F1CAE" w:rsidRDefault="000328A2" w:rsidP="00A56C2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  <w:r w:rsidRPr="004F1CAE">
              <w:rPr>
                <w:b w:val="0"/>
                <w:i w:val="0"/>
                <w:sz w:val="24"/>
                <w:szCs w:val="24"/>
              </w:rPr>
              <w:t>-regał z szufl</w:t>
            </w:r>
            <w:r>
              <w:rPr>
                <w:b w:val="0"/>
                <w:i w:val="0"/>
                <w:sz w:val="24"/>
                <w:szCs w:val="24"/>
              </w:rPr>
              <w:t>adami /co najmniej 3 szuflady/-2</w:t>
            </w:r>
            <w:r w:rsidRPr="004F1CAE">
              <w:rPr>
                <w:b w:val="0"/>
                <w:i w:val="0"/>
                <w:sz w:val="24"/>
                <w:szCs w:val="24"/>
              </w:rPr>
              <w:t>szt</w:t>
            </w:r>
          </w:p>
          <w:p w14:paraId="673B2B8B" w14:textId="77777777" w:rsidR="000328A2" w:rsidRPr="004F1CAE" w:rsidRDefault="000328A2" w:rsidP="00A56C2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25979" w14:textId="16CAA2A0" w:rsidR="000328A2" w:rsidRDefault="00D61449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4</w:t>
            </w:r>
          </w:p>
        </w:tc>
        <w:tc>
          <w:tcPr>
            <w:tcW w:w="992" w:type="dxa"/>
          </w:tcPr>
          <w:p w14:paraId="1E724FA0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825" w:type="dxa"/>
          </w:tcPr>
          <w:p w14:paraId="50C57A31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0328A2" w14:paraId="67B4EE89" w14:textId="6C240B8E" w:rsidTr="000328A2">
        <w:trPr>
          <w:trHeight w:val="1250"/>
        </w:trPr>
        <w:tc>
          <w:tcPr>
            <w:tcW w:w="464" w:type="dxa"/>
            <w:vMerge/>
          </w:tcPr>
          <w:p w14:paraId="3874C5AF" w14:textId="77777777" w:rsidR="000328A2" w:rsidRPr="004F1CAE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658" w:type="dxa"/>
            <w:vMerge/>
          </w:tcPr>
          <w:p w14:paraId="72D0AF20" w14:textId="77777777" w:rsidR="000328A2" w:rsidRPr="00E21C27" w:rsidRDefault="000328A2" w:rsidP="00A5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DB55B0" w14:textId="77777777" w:rsidR="000328A2" w:rsidRPr="004F1CAE" w:rsidRDefault="000328A2" w:rsidP="00A56C2D">
            <w:pPr>
              <w:pStyle w:val="Tekstpodstawowy"/>
              <w:spacing w:after="24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szafa 4 częściowa-2szt</w:t>
            </w:r>
          </w:p>
        </w:tc>
        <w:tc>
          <w:tcPr>
            <w:tcW w:w="709" w:type="dxa"/>
          </w:tcPr>
          <w:p w14:paraId="5B730C8A" w14:textId="76CD8460" w:rsidR="000328A2" w:rsidRDefault="00D61449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4</w:t>
            </w:r>
          </w:p>
        </w:tc>
        <w:tc>
          <w:tcPr>
            <w:tcW w:w="992" w:type="dxa"/>
          </w:tcPr>
          <w:p w14:paraId="25EFE8DA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825" w:type="dxa"/>
          </w:tcPr>
          <w:p w14:paraId="3077D2DE" w14:textId="77777777" w:rsidR="000328A2" w:rsidRDefault="000328A2" w:rsidP="00A56C2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</w:tbl>
    <w:p w14:paraId="5AC8DB3B" w14:textId="77777777" w:rsidR="00A56C2D" w:rsidRDefault="00A56C2D" w:rsidP="00A56C2D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4F5BA602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09FC68A8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3347A4E9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5E8E5B1B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1649FA32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F100C68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15B8CD1F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6DA1E1D8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76621586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BE0B1D6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661337D4" w14:textId="77777777" w:rsidR="00346E40" w:rsidRDefault="00346E40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307B3A04" w14:textId="77777777" w:rsidR="00CE6072" w:rsidRDefault="00CE607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026D76AF" w14:textId="77777777" w:rsidR="00CE6072" w:rsidRDefault="00CE607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3C6ED923" w14:textId="77777777" w:rsidR="00CE6072" w:rsidRDefault="00CE607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50236D87" w14:textId="77777777" w:rsidR="00CE6072" w:rsidRDefault="00CE6072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3EF12F4" w14:textId="70154B19" w:rsidR="00593990" w:rsidRPr="00AC4C1B" w:rsidRDefault="00593990" w:rsidP="00CE7F96">
      <w:pPr>
        <w:pStyle w:val="Tekstpodstawowy"/>
        <w:spacing w:line="360" w:lineRule="auto"/>
        <w:jc w:val="left"/>
        <w:rPr>
          <w:szCs w:val="22"/>
        </w:rPr>
      </w:pPr>
      <w:r>
        <w:rPr>
          <w:i w:val="0"/>
          <w:iCs w:val="0"/>
          <w:szCs w:val="22"/>
        </w:rPr>
        <w:lastRenderedPageBreak/>
        <w:t>Załącznik nr 4 – Wzór umowy</w:t>
      </w:r>
    </w:p>
    <w:p w14:paraId="331463AE" w14:textId="1A44757B" w:rsidR="002F5ACA" w:rsidRPr="00346E40" w:rsidRDefault="002F5ACA" w:rsidP="002F5ACA">
      <w:pPr>
        <w:rPr>
          <w:rFonts w:ascii="Times New Roman" w:hAnsi="Times New Roman" w:cs="Times New Roman"/>
          <w:b/>
        </w:rPr>
      </w:pPr>
      <w:r w:rsidRPr="00346E40">
        <w:rPr>
          <w:rFonts w:ascii="Times New Roman" w:hAnsi="Times New Roman" w:cs="Times New Roman"/>
        </w:rPr>
        <w:t>Nr sprawy ………………</w:t>
      </w:r>
      <w:r w:rsidR="00346E40">
        <w:rPr>
          <w:rFonts w:ascii="Times New Roman" w:hAnsi="Times New Roman" w:cs="Times New Roman"/>
        </w:rPr>
        <w:t>………………….</w:t>
      </w:r>
      <w:r w:rsidRPr="00346E40">
        <w:rPr>
          <w:rFonts w:ascii="Times New Roman" w:hAnsi="Times New Roman" w:cs="Times New Roman"/>
        </w:rPr>
        <w:t xml:space="preserve">  </w:t>
      </w:r>
      <w:r w:rsidRPr="00346E40">
        <w:rPr>
          <w:rFonts w:ascii="Times New Roman" w:hAnsi="Times New Roman" w:cs="Times New Roman"/>
          <w:b/>
        </w:rPr>
        <w:t xml:space="preserve">                                             </w:t>
      </w:r>
    </w:p>
    <w:p w14:paraId="3040CDF3" w14:textId="79E7E980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„</w:t>
      </w:r>
      <w:r w:rsidR="00BA369F">
        <w:rPr>
          <w:rFonts w:ascii="Times New Roman" w:hAnsi="Times New Roman" w:cs="Times New Roman"/>
          <w:b/>
        </w:rPr>
        <w:t xml:space="preserve">Wzór </w:t>
      </w:r>
      <w:r w:rsidRPr="00AC4C1B">
        <w:rPr>
          <w:rFonts w:ascii="Times New Roman" w:hAnsi="Times New Roman" w:cs="Times New Roman"/>
          <w:b/>
        </w:rPr>
        <w:t>umowy”</w:t>
      </w:r>
    </w:p>
    <w:p w14:paraId="02CA0EEF" w14:textId="5FFB468C" w:rsidR="00CE7F96" w:rsidRPr="00967B55" w:rsidRDefault="00CE7F96" w:rsidP="00CE7F96">
      <w:pPr>
        <w:pStyle w:val="NormalnyWeb"/>
        <w:shd w:val="clear" w:color="auto" w:fill="FFFFFF"/>
        <w:spacing w:before="0" w:after="0" w:line="360" w:lineRule="auto"/>
        <w:ind w:firstLine="708"/>
        <w:rPr>
          <w:b/>
        </w:rPr>
      </w:pPr>
      <w:r w:rsidRPr="00967B55">
        <w:rPr>
          <w:b/>
        </w:rPr>
        <w:t xml:space="preserve">na dostawę </w:t>
      </w:r>
      <w:r w:rsidR="00CE6072">
        <w:rPr>
          <w:b/>
        </w:rPr>
        <w:t>,,</w:t>
      </w:r>
      <w:r w:rsidR="000328A2">
        <w:rPr>
          <w:b/>
          <w:color w:val="333333"/>
        </w:rPr>
        <w:t>Wyposażenia</w:t>
      </w:r>
      <w:r w:rsidR="000328A2" w:rsidRPr="00C51D5D">
        <w:rPr>
          <w:b/>
          <w:color w:val="333333"/>
        </w:rPr>
        <w:t xml:space="preserve"> sali matematycznej i przyrodniczej</w:t>
      </w:r>
      <w:r w:rsidR="00CE6072">
        <w:rPr>
          <w:b/>
          <w:color w:val="333333"/>
        </w:rPr>
        <w:t>”</w:t>
      </w:r>
      <w:r w:rsidR="000328A2" w:rsidRPr="00F31E7F">
        <w:rPr>
          <w:i/>
          <w:color w:val="333333"/>
        </w:rPr>
        <w:t xml:space="preserve">  </w:t>
      </w:r>
      <w:r w:rsidR="000328A2">
        <w:rPr>
          <w:rFonts w:eastAsiaTheme="minorHAnsi"/>
          <w:sz w:val="22"/>
          <w:lang w:eastAsia="en-US"/>
        </w:rPr>
        <w:t xml:space="preserve"> </w:t>
      </w:r>
      <w:r w:rsidRPr="00967B55">
        <w:rPr>
          <w:b/>
        </w:rPr>
        <w:t xml:space="preserve"> </w:t>
      </w:r>
    </w:p>
    <w:p w14:paraId="1CABAB89" w14:textId="62EBE285" w:rsidR="00CE7F96" w:rsidRPr="001E7D01" w:rsidRDefault="00CE7F96" w:rsidP="00CE7F96">
      <w:pPr>
        <w:pStyle w:val="NormalnyWeb"/>
        <w:shd w:val="clear" w:color="auto" w:fill="FFFFFF"/>
        <w:spacing w:before="0" w:after="0" w:line="360" w:lineRule="auto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</w:t>
      </w:r>
      <w:r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>pt. „Rozwój kompetencji kluczowych w Szkole Podstawowej w</w:t>
      </w:r>
      <w:r>
        <w:rPr>
          <w:b/>
          <w:sz w:val="22"/>
          <w:szCs w:val="22"/>
        </w:rPr>
        <w:t xml:space="preserve"> Lubominie</w:t>
      </w:r>
      <w:r w:rsidRPr="00E445EC">
        <w:rPr>
          <w:b/>
          <w:sz w:val="22"/>
          <w:szCs w:val="22"/>
        </w:rPr>
        <w:t>”</w:t>
      </w:r>
      <w:r w:rsidR="00E5224B">
        <w:rPr>
          <w:b/>
          <w:sz w:val="22"/>
          <w:szCs w:val="22"/>
        </w:rPr>
        <w:t xml:space="preserve"> </w:t>
      </w:r>
      <w:r w:rsidRPr="00AC4C1B">
        <w:rPr>
          <w:color w:val="333333"/>
          <w:sz w:val="22"/>
          <w:szCs w:val="22"/>
        </w:rPr>
        <w:t xml:space="preserve">współfinansowanego ze środków Unii Europejskiej z Europejskiego Funduszu Społecznego w ramach Regionalnego Programu Operacyjnego Województwa Warmińsko-Mazurskiego na lata 2014-2020. </w:t>
      </w:r>
    </w:p>
    <w:p w14:paraId="41299E8C" w14:textId="09A78AB1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</w:rPr>
      </w:pPr>
    </w:p>
    <w:p w14:paraId="150CACD1" w14:textId="0C47A58C" w:rsid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</w:rPr>
        <w:t>Zawarta w dniu ……………</w:t>
      </w:r>
      <w:r w:rsidR="006A4A72">
        <w:rPr>
          <w:rFonts w:ascii="Times New Roman" w:hAnsi="Times New Roman" w:cs="Times New Roman"/>
        </w:rPr>
        <w:t>…………</w:t>
      </w:r>
      <w:r w:rsidR="009F006E">
        <w:rPr>
          <w:rFonts w:ascii="Times New Roman" w:hAnsi="Times New Roman" w:cs="Times New Roman"/>
          <w:b/>
        </w:rPr>
        <w:t xml:space="preserve"> 2019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 xml:space="preserve">roku pomiędzy </w:t>
      </w:r>
      <w:r w:rsidR="007D3124">
        <w:rPr>
          <w:rFonts w:ascii="Times New Roman" w:hAnsi="Times New Roman" w:cs="Times New Roman"/>
          <w:b/>
        </w:rPr>
        <w:t xml:space="preserve">Zespołem Szkół w Lubominie </w:t>
      </w:r>
      <w:r w:rsidRPr="00AC4C1B">
        <w:rPr>
          <w:rFonts w:ascii="Times New Roman" w:hAnsi="Times New Roman" w:cs="Times New Roman"/>
        </w:rPr>
        <w:t>reprezentowa</w:t>
      </w:r>
      <w:r w:rsidR="00333B27">
        <w:rPr>
          <w:rFonts w:ascii="Times New Roman" w:hAnsi="Times New Roman" w:cs="Times New Roman"/>
        </w:rPr>
        <w:t>n</w:t>
      </w:r>
      <w:r w:rsidR="007D3124">
        <w:rPr>
          <w:rFonts w:ascii="Times New Roman" w:hAnsi="Times New Roman" w:cs="Times New Roman"/>
        </w:rPr>
        <w:t xml:space="preserve">ym </w:t>
      </w:r>
      <w:r w:rsidRPr="00AC4C1B">
        <w:rPr>
          <w:rFonts w:ascii="Times New Roman" w:hAnsi="Times New Roman" w:cs="Times New Roman"/>
        </w:rPr>
        <w:t xml:space="preserve">przez Dyrektora </w:t>
      </w:r>
      <w:r w:rsidR="00CE6072">
        <w:rPr>
          <w:rFonts w:ascii="Times New Roman" w:hAnsi="Times New Roman" w:cs="Times New Roman"/>
        </w:rPr>
        <w:t>Zespołu Szkół</w:t>
      </w:r>
      <w:r w:rsidRPr="00AC4C1B">
        <w:rPr>
          <w:rFonts w:ascii="Times New Roman" w:hAnsi="Times New Roman" w:cs="Times New Roman"/>
        </w:rPr>
        <w:t xml:space="preserve"> – </w:t>
      </w:r>
      <w:r w:rsidR="007D3124">
        <w:rPr>
          <w:rFonts w:ascii="Times New Roman" w:hAnsi="Times New Roman" w:cs="Times New Roman"/>
        </w:rPr>
        <w:t>Marię Sienkiewicz</w:t>
      </w:r>
    </w:p>
    <w:p w14:paraId="74B42E55" w14:textId="0BD8BE64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  <w:b/>
        </w:rPr>
        <w:t>zwanym w dalszej części umowy „Zamawiającym”</w:t>
      </w:r>
    </w:p>
    <w:p w14:paraId="3F626C0A" w14:textId="77777777" w:rsidR="002F5ACA" w:rsidRPr="00AC4C1B" w:rsidRDefault="002F5ACA" w:rsidP="00693CB4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b w:val="0"/>
          <w:bCs w:val="0"/>
          <w:iCs w:val="0"/>
          <w:szCs w:val="22"/>
        </w:rPr>
        <w:t>a  ………………………………………………………………………………………</w:t>
      </w:r>
    </w:p>
    <w:p w14:paraId="37AD3BB7" w14:textId="56447189" w:rsid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 w:rsidRPr="00AC4C1B">
        <w:rPr>
          <w:b w:val="0"/>
          <w:bCs w:val="0"/>
          <w:iCs w:val="0"/>
          <w:szCs w:val="22"/>
        </w:rPr>
        <w:t>…………………………………………………………………………………</w:t>
      </w:r>
      <w:r w:rsidR="008E4692">
        <w:rPr>
          <w:b w:val="0"/>
          <w:bCs w:val="0"/>
          <w:iCs w:val="0"/>
          <w:szCs w:val="22"/>
        </w:rPr>
        <w:t>………</w:t>
      </w:r>
    </w:p>
    <w:p w14:paraId="1AC47B33" w14:textId="639FB511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…………………………………………………………………………………………</w:t>
      </w:r>
    </w:p>
    <w:p w14:paraId="00F23841" w14:textId="25F499E8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………………………………………………………………………………………..</w:t>
      </w:r>
    </w:p>
    <w:p w14:paraId="76223682" w14:textId="7E5CEE7C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</w:t>
      </w:r>
      <w:r w:rsidR="000E5AD6">
        <w:rPr>
          <w:b w:val="0"/>
          <w:bCs w:val="0"/>
          <w:iCs w:val="0"/>
          <w:szCs w:val="22"/>
        </w:rPr>
        <w:t>……………………………………………………………………………..</w:t>
      </w:r>
    </w:p>
    <w:p w14:paraId="3DD78A88" w14:textId="178A8216" w:rsidR="002F5ACA" w:rsidRP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 w:val="0"/>
          <w:iCs w:val="0"/>
          <w:szCs w:val="22"/>
        </w:rPr>
      </w:pPr>
      <w:r w:rsidRPr="00AC4C1B">
        <w:rPr>
          <w:i w:val="0"/>
          <w:szCs w:val="22"/>
        </w:rPr>
        <w:t xml:space="preserve">zwanym dalej „Wykonawcą” </w:t>
      </w:r>
    </w:p>
    <w:p w14:paraId="7B67485C" w14:textId="281F3B7D" w:rsidR="008E4692" w:rsidRDefault="008E4692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/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wspólnie zwanymi dalej </w:t>
      </w:r>
      <w:r w:rsidRPr="008E4692">
        <w:rPr>
          <w:b/>
          <w:bCs/>
          <w:iCs/>
          <w:color w:val="000000"/>
          <w:spacing w:val="-4"/>
          <w:sz w:val="22"/>
          <w:szCs w:val="22"/>
        </w:rPr>
        <w:t>„Stronami”</w:t>
      </w:r>
    </w:p>
    <w:p w14:paraId="59628E62" w14:textId="77777777" w:rsidR="000E5AD6" w:rsidRDefault="000E5AD6" w:rsidP="000E5AD6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>o następującej treści</w:t>
      </w:r>
    </w:p>
    <w:p w14:paraId="40ADE074" w14:textId="6E0DBF53" w:rsidR="007C0785" w:rsidRPr="000E5AD6" w:rsidRDefault="000E5AD6" w:rsidP="000E5AD6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                                                                                  </w:t>
      </w:r>
      <w:r w:rsidR="002F5ACA" w:rsidRPr="00AC4C1B">
        <w:rPr>
          <w:b/>
          <w:bCs/>
          <w:iCs/>
          <w:color w:val="000000"/>
          <w:spacing w:val="-4"/>
          <w:sz w:val="22"/>
          <w:szCs w:val="22"/>
        </w:rPr>
        <w:t xml:space="preserve">§ 1 </w:t>
      </w:r>
    </w:p>
    <w:p w14:paraId="565E319C" w14:textId="5D41CEF8" w:rsidR="002F5ACA" w:rsidRPr="00AC4C1B" w:rsidRDefault="007C0785" w:rsidP="00693CB4">
      <w:pPr>
        <w:pStyle w:val="Tekstpodstawowywcity"/>
        <w:tabs>
          <w:tab w:val="num" w:pos="516"/>
          <w:tab w:val="left" w:pos="720"/>
        </w:tabs>
        <w:spacing w:line="360" w:lineRule="auto"/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>
        <w:rPr>
          <w:b/>
          <w:bCs/>
          <w:iCs/>
          <w:color w:val="000000"/>
          <w:spacing w:val="-4"/>
          <w:sz w:val="22"/>
          <w:szCs w:val="22"/>
        </w:rPr>
        <w:t>Przedmiot umowy</w:t>
      </w:r>
    </w:p>
    <w:p w14:paraId="0636C192" w14:textId="28D59D41" w:rsidR="00E957A0" w:rsidRPr="000328A2" w:rsidRDefault="002F5ACA" w:rsidP="00693CB4">
      <w:pPr>
        <w:spacing w:line="360" w:lineRule="auto"/>
        <w:jc w:val="both"/>
        <w:rPr>
          <w:rFonts w:ascii="Times New Roman" w:hAnsi="Times New Roman" w:cs="Times New Roman"/>
        </w:rPr>
      </w:pPr>
      <w:r w:rsidRPr="00AC4C1B">
        <w:rPr>
          <w:bCs/>
          <w:iCs/>
          <w:spacing w:val="-4"/>
        </w:rPr>
        <w:t xml:space="preserve">1. </w:t>
      </w:r>
      <w:r w:rsidRPr="008E4692">
        <w:rPr>
          <w:rFonts w:ascii="Times New Roman" w:hAnsi="Times New Roman" w:cs="Times New Roman"/>
        </w:rPr>
        <w:t xml:space="preserve">Przedmiotem </w:t>
      </w:r>
      <w:r w:rsidR="008E4692" w:rsidRPr="008E4692">
        <w:rPr>
          <w:rFonts w:ascii="Times New Roman" w:hAnsi="Times New Roman" w:cs="Times New Roman"/>
        </w:rPr>
        <w:t>umowy jest dostawa</w:t>
      </w:r>
      <w:r w:rsidR="00E5224B" w:rsidRPr="00967B55">
        <w:rPr>
          <w:b/>
        </w:rPr>
        <w:t xml:space="preserve">  </w:t>
      </w:r>
      <w:r w:rsidR="000328A2">
        <w:rPr>
          <w:rFonts w:ascii="Times New Roman" w:hAnsi="Times New Roman" w:cs="Times New Roman"/>
          <w:b/>
          <w:color w:val="333333"/>
          <w:sz w:val="24"/>
          <w:szCs w:val="24"/>
        </w:rPr>
        <w:t>Wyposażenia</w:t>
      </w:r>
      <w:r w:rsidR="000328A2" w:rsidRPr="00C51D5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sali matematycznej i przyrodniczej</w:t>
      </w:r>
      <w:r w:rsidR="000328A2" w:rsidRPr="00F31E7F">
        <w:rPr>
          <w:i/>
          <w:color w:val="333333"/>
        </w:rPr>
        <w:t xml:space="preserve">  </w:t>
      </w:r>
      <w:r w:rsidR="000328A2">
        <w:rPr>
          <w:rFonts w:ascii="Times New Roman" w:hAnsi="Times New Roman" w:cs="Times New Roman"/>
          <w:szCs w:val="24"/>
        </w:rPr>
        <w:t xml:space="preserve"> </w:t>
      </w:r>
      <w:r w:rsidR="000328A2">
        <w:rPr>
          <w:rFonts w:ascii="Times New Roman" w:hAnsi="Times New Roman" w:cs="Times New Roman"/>
        </w:rPr>
        <w:t>realizowana</w:t>
      </w:r>
      <w:r w:rsidR="008E4692" w:rsidRPr="008E4692">
        <w:rPr>
          <w:rFonts w:ascii="Times New Roman" w:hAnsi="Times New Roman" w:cs="Times New Roman"/>
        </w:rPr>
        <w:t xml:space="preserve"> </w:t>
      </w:r>
      <w:r w:rsidR="00BA369F" w:rsidRPr="008E4692">
        <w:rPr>
          <w:rFonts w:ascii="Times New Roman" w:hAnsi="Times New Roman" w:cs="Times New Roman"/>
        </w:rPr>
        <w:t>w ramach projektu nr RPWM.02.02.01-28-008</w:t>
      </w:r>
      <w:r w:rsidR="007D3124">
        <w:rPr>
          <w:rFonts w:ascii="Times New Roman" w:hAnsi="Times New Roman" w:cs="Times New Roman"/>
        </w:rPr>
        <w:t>5</w:t>
      </w:r>
      <w:r w:rsidR="00BA369F" w:rsidRPr="008E4692">
        <w:rPr>
          <w:rFonts w:ascii="Times New Roman" w:hAnsi="Times New Roman" w:cs="Times New Roman"/>
        </w:rPr>
        <w:t>/17 pt. „Rozwój kompetencji kluczowych w Szkole Podstawowej w</w:t>
      </w:r>
      <w:r w:rsidR="006D0AB1">
        <w:rPr>
          <w:rFonts w:ascii="Times New Roman" w:hAnsi="Times New Roman" w:cs="Times New Roman"/>
        </w:rPr>
        <w:t xml:space="preserve"> </w:t>
      </w:r>
      <w:r w:rsidR="007D3124">
        <w:rPr>
          <w:rFonts w:ascii="Times New Roman" w:hAnsi="Times New Roman" w:cs="Times New Roman"/>
        </w:rPr>
        <w:t>Lubominie</w:t>
      </w:r>
      <w:r w:rsidR="00BA369F" w:rsidRPr="008E4692">
        <w:rPr>
          <w:rFonts w:ascii="Times New Roman" w:hAnsi="Times New Roman" w:cs="Times New Roman"/>
        </w:rPr>
        <w:t>” współfinansowanego ze środków Unii Europejskiej z Europejskiego Funduszu Społecznego w ramach Regionalnego Programu Operacyjnego Województwa Warmińsko-Mazurskiego na lata 2014-2020</w:t>
      </w:r>
      <w:r w:rsidR="008E4692" w:rsidRPr="008E4692">
        <w:rPr>
          <w:rFonts w:ascii="Times New Roman" w:hAnsi="Times New Roman" w:cs="Times New Roman"/>
        </w:rPr>
        <w:t>.</w:t>
      </w:r>
    </w:p>
    <w:p w14:paraId="4FF712D8" w14:textId="2FA70A21" w:rsidR="008E4692" w:rsidRDefault="000328A2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692">
        <w:rPr>
          <w:rFonts w:ascii="Times New Roman" w:hAnsi="Times New Roman" w:cs="Times New Roman"/>
        </w:rPr>
        <w:t>. Wykonawca zobowiązuje się do dostawy przedmiotu umowy zgodnie z szczegółowym opisem przedmiotu zamówienia, a Zamawiający zobowiązuje się do zapłaty wynagrodzenia.</w:t>
      </w:r>
    </w:p>
    <w:p w14:paraId="40D4258D" w14:textId="47E968B4" w:rsidR="008E4692" w:rsidRPr="00BA369F" w:rsidRDefault="000328A2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4692">
        <w:rPr>
          <w:rFonts w:ascii="Times New Roman" w:hAnsi="Times New Roman" w:cs="Times New Roman"/>
        </w:rPr>
        <w:t>. Integralną częścią umowy jest oferta i kosztorys Wykonawcy.</w:t>
      </w:r>
    </w:p>
    <w:p w14:paraId="36791904" w14:textId="77777777" w:rsidR="007C0785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  <w:b/>
          <w:bCs/>
        </w:rPr>
        <w:t>§ 2</w:t>
      </w:r>
      <w:r w:rsidR="007C0785">
        <w:rPr>
          <w:rFonts w:ascii="Times New Roman" w:hAnsi="Times New Roman" w:cs="Times New Roman"/>
          <w:b/>
          <w:bCs/>
        </w:rPr>
        <w:t xml:space="preserve"> </w:t>
      </w:r>
    </w:p>
    <w:p w14:paraId="6C5B62B7" w14:textId="69888C3E" w:rsidR="002F5ACA" w:rsidRPr="00AC4C1B" w:rsidRDefault="007C0785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umowy</w:t>
      </w:r>
    </w:p>
    <w:p w14:paraId="1F40989F" w14:textId="2CC8BE43" w:rsidR="002F5ACA" w:rsidRPr="008E4692" w:rsidRDefault="002F5ACA" w:rsidP="00693CB4">
      <w:pPr>
        <w:spacing w:line="360" w:lineRule="auto"/>
        <w:rPr>
          <w:rFonts w:ascii="Times New Roman" w:hAnsi="Times New Roman" w:cs="Times New Roman"/>
          <w:bCs/>
        </w:rPr>
      </w:pPr>
      <w:r w:rsidRPr="00AC4C1B">
        <w:rPr>
          <w:rFonts w:ascii="Times New Roman" w:hAnsi="Times New Roman" w:cs="Times New Roman"/>
        </w:rPr>
        <w:lastRenderedPageBreak/>
        <w:t xml:space="preserve">Umowa zostaje zawarta na czas określony, tj. od dnia </w:t>
      </w:r>
      <w:r w:rsidRPr="00BB4829">
        <w:rPr>
          <w:rFonts w:ascii="Times New Roman" w:hAnsi="Times New Roman" w:cs="Times New Roman"/>
        </w:rPr>
        <w:t xml:space="preserve">zawarcia umowy do </w:t>
      </w:r>
      <w:r w:rsidR="009F006E">
        <w:rPr>
          <w:rFonts w:ascii="Times New Roman" w:hAnsi="Times New Roman" w:cs="Times New Roman"/>
        </w:rPr>
        <w:t>25</w:t>
      </w:r>
      <w:r w:rsidR="00BA369F">
        <w:rPr>
          <w:rFonts w:ascii="Times New Roman" w:hAnsi="Times New Roman" w:cs="Times New Roman"/>
        </w:rPr>
        <w:t>.</w:t>
      </w:r>
      <w:r w:rsidR="009F006E">
        <w:rPr>
          <w:rFonts w:ascii="Times New Roman" w:hAnsi="Times New Roman" w:cs="Times New Roman"/>
        </w:rPr>
        <w:t>03</w:t>
      </w:r>
      <w:r w:rsidR="00BA369F">
        <w:rPr>
          <w:rFonts w:ascii="Times New Roman" w:hAnsi="Times New Roman" w:cs="Times New Roman"/>
        </w:rPr>
        <w:t>.</w:t>
      </w:r>
      <w:r w:rsidRPr="00BB4829">
        <w:rPr>
          <w:rFonts w:ascii="Times New Roman" w:hAnsi="Times New Roman" w:cs="Times New Roman"/>
        </w:rPr>
        <w:t>20</w:t>
      </w:r>
      <w:r w:rsidR="00012BC9">
        <w:rPr>
          <w:rFonts w:ascii="Times New Roman" w:hAnsi="Times New Roman" w:cs="Times New Roman"/>
        </w:rPr>
        <w:t>19</w:t>
      </w:r>
      <w:r w:rsidRPr="00BB4829">
        <w:rPr>
          <w:rFonts w:ascii="Times New Roman" w:hAnsi="Times New Roman" w:cs="Times New Roman"/>
        </w:rPr>
        <w:t xml:space="preserve"> r.</w:t>
      </w:r>
      <w:r w:rsidRPr="00AC4C1B">
        <w:rPr>
          <w:rFonts w:ascii="Times New Roman" w:hAnsi="Times New Roman" w:cs="Times New Roman"/>
          <w:b/>
          <w:bCs/>
        </w:rPr>
        <w:tab/>
      </w:r>
      <w:r w:rsidR="009F006E">
        <w:rPr>
          <w:rFonts w:ascii="Times New Roman" w:hAnsi="Times New Roman" w:cs="Times New Roman"/>
          <w:bCs/>
        </w:rPr>
        <w:t>,</w:t>
      </w:r>
    </w:p>
    <w:p w14:paraId="3EFB94EC" w14:textId="77777777" w:rsidR="007C0785" w:rsidRDefault="002F5ACA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3</w:t>
      </w:r>
      <w:r w:rsidR="007C0785">
        <w:rPr>
          <w:rFonts w:ascii="Times New Roman" w:hAnsi="Times New Roman" w:cs="Times New Roman"/>
          <w:b/>
        </w:rPr>
        <w:t xml:space="preserve"> </w:t>
      </w:r>
    </w:p>
    <w:p w14:paraId="0C2BC59C" w14:textId="5EC176E8" w:rsidR="002F5ACA" w:rsidRPr="00AC4C1B" w:rsidRDefault="007C0785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Zapewnienia Wykonawcy</w:t>
      </w:r>
    </w:p>
    <w:p w14:paraId="0648ADD8" w14:textId="04750A82" w:rsidR="002F5ACA" w:rsidRDefault="002F5ACA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</w:t>
      </w:r>
      <w:r w:rsidR="007C0785">
        <w:rPr>
          <w:rFonts w:ascii="Times New Roman" w:hAnsi="Times New Roman" w:cs="Times New Roman"/>
        </w:rPr>
        <w:t>a oświadcza, że</w:t>
      </w:r>
      <w:r w:rsidRPr="00AC4C1B">
        <w:rPr>
          <w:rFonts w:ascii="Times New Roman" w:hAnsi="Times New Roman" w:cs="Times New Roman"/>
        </w:rPr>
        <w:t xml:space="preserve"> :</w:t>
      </w:r>
    </w:p>
    <w:p w14:paraId="5BA216D4" w14:textId="59AF3227" w:rsidR="00BA369F" w:rsidRPr="007C0785" w:rsidRDefault="000328A2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C51D5D">
        <w:rPr>
          <w:b/>
          <w:color w:val="333333"/>
        </w:rPr>
        <w:t>Wyposażenie sali matematycznej i przyrodniczej</w:t>
      </w:r>
      <w:r w:rsidRPr="00F31E7F">
        <w:rPr>
          <w:i/>
          <w:color w:val="333333"/>
        </w:rPr>
        <w:t xml:space="preserve">  </w:t>
      </w:r>
      <w:r>
        <w:rPr>
          <w:rFonts w:eastAsiaTheme="minorHAnsi"/>
          <w:sz w:val="22"/>
          <w:lang w:eastAsia="en-US"/>
        </w:rPr>
        <w:t>jest</w:t>
      </w:r>
      <w:r w:rsidR="007C0785">
        <w:t xml:space="preserve"> fabrycznie</w:t>
      </w:r>
      <w:r>
        <w:t xml:space="preserve"> nowe, nieużywane, w stanie nieuszkodzonym  jest</w:t>
      </w:r>
      <w:r w:rsidR="007C0785">
        <w:t xml:space="preserve"> wolne od wad;</w:t>
      </w:r>
    </w:p>
    <w:p w14:paraId="51B00E64" w14:textId="40B11EC7" w:rsidR="007C0785" w:rsidRDefault="00012BC9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C0785">
        <w:rPr>
          <w:sz w:val="22"/>
          <w:szCs w:val="22"/>
        </w:rPr>
        <w:t>ytuacja finansowa Wykonawcy oraz posiadane przez niego środki gwarantują należyte wykonanie umowy;</w:t>
      </w:r>
    </w:p>
    <w:p w14:paraId="47CC0CE6" w14:textId="04B6AA4A" w:rsidR="007C0785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prowadzone w stosunku do niego postępowanie upadłościowe, likwidacyjne, układowe oraz wedle jego najlepszej wiedzy nie istnieją żadne okoliczności mogące spowodować wszczęcie takich postępowań;</w:t>
      </w:r>
    </w:p>
    <w:p w14:paraId="4C786310" w14:textId="4FE5C1CB" w:rsidR="00BA369F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istnieją żadne umowy lub porozumienia zawarte z </w:t>
      </w:r>
      <w:r w:rsidR="00BF7DE9">
        <w:rPr>
          <w:sz w:val="22"/>
          <w:szCs w:val="22"/>
        </w:rPr>
        <w:t>osobami trzecimi ograniczające lub uniemożliwiające mu zawarcie niniejszej umowy oraz wykonanie jej postanowień.</w:t>
      </w:r>
    </w:p>
    <w:p w14:paraId="3C485AA5" w14:textId="77777777" w:rsidR="00BF7DE9" w:rsidRPr="00BF7DE9" w:rsidRDefault="00BF7DE9" w:rsidP="00693CB4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14:paraId="20247E5F" w14:textId="40E81321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  <w:bCs/>
        </w:rPr>
        <w:t>§</w:t>
      </w:r>
      <w:r w:rsidRPr="00AC4C1B">
        <w:rPr>
          <w:rFonts w:ascii="Times New Roman" w:hAnsi="Times New Roman" w:cs="Times New Roman"/>
          <w:b/>
        </w:rPr>
        <w:t xml:space="preserve"> 4</w:t>
      </w:r>
    </w:p>
    <w:p w14:paraId="2232A185" w14:textId="37DB081D" w:rsidR="00BF7DE9" w:rsidRDefault="00BF7DE9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Wykonawcy</w:t>
      </w:r>
    </w:p>
    <w:p w14:paraId="68D30C96" w14:textId="58527F1B" w:rsidR="00BF7DE9" w:rsidRDefault="00BF7DE9" w:rsidP="00693CB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F7DE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 ponosi pełną odpowiedzialność za prawidłową realizację przedmiotu umowy.</w:t>
      </w:r>
    </w:p>
    <w:p w14:paraId="2A2D17DF" w14:textId="6FEF8853" w:rsidR="00693CB4" w:rsidRPr="00012BC9" w:rsidRDefault="00BF7DE9" w:rsidP="00693CB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materiały biurowe Zamawiającemu w oryginalnym opakowaniu producenta.</w:t>
      </w:r>
    </w:p>
    <w:p w14:paraId="663DF831" w14:textId="542B61FA" w:rsidR="00BF7DE9" w:rsidRDefault="00BF7DE9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BF7DE9">
        <w:rPr>
          <w:rFonts w:ascii="Times New Roman" w:hAnsi="Times New Roman" w:cs="Times New Roman"/>
          <w:b/>
          <w:bCs/>
        </w:rPr>
        <w:t>§</w:t>
      </w:r>
      <w:r w:rsidRPr="00BF7D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14:paraId="70438F11" w14:textId="43EA5C70" w:rsidR="00BF7DE9" w:rsidRPr="000E5AD6" w:rsidRDefault="000E5AD6" w:rsidP="000E5A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BF7DE9" w:rsidRPr="000E5AD6">
        <w:rPr>
          <w:rFonts w:ascii="Times New Roman" w:hAnsi="Times New Roman" w:cs="Times New Roman"/>
          <w:b/>
        </w:rPr>
        <w:t>Wynagrodzenie i warunki płatności</w:t>
      </w:r>
    </w:p>
    <w:p w14:paraId="3310CBDE" w14:textId="150DFD25" w:rsidR="002F5ACA" w:rsidRPr="00AC4C1B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wykonanie przedmiotu umowy strony ustalają</w:t>
      </w:r>
      <w:r w:rsidR="003D0E42">
        <w:rPr>
          <w:rFonts w:ascii="Times New Roman" w:hAnsi="Times New Roman" w:cs="Times New Roman"/>
        </w:rPr>
        <w:t xml:space="preserve"> </w:t>
      </w:r>
      <w:r w:rsidRPr="00AC4C1B">
        <w:rPr>
          <w:rFonts w:ascii="Times New Roman" w:hAnsi="Times New Roman" w:cs="Times New Roman"/>
        </w:rPr>
        <w:t xml:space="preserve"> wynagrodzenie w wysokości ........................... zł netto (słownie: ......................................................................) plus podatek VAT według stawki ...%, co daje wynagrodzenie brutto w wysokości ................... zł (słownie: ..............................................................).</w:t>
      </w:r>
    </w:p>
    <w:p w14:paraId="45630198" w14:textId="77777777" w:rsidR="002F5ACA" w:rsidRPr="00AC4C1B" w:rsidRDefault="002F5ACA" w:rsidP="00693CB4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Kwota określona w punkcie 1 odpowiada zakresowi przedstawionemu w zapytaniu ofertowym i zawiera wszystkie koszty związane z realizacją zadania.</w:t>
      </w:r>
    </w:p>
    <w:p w14:paraId="0240ECC1" w14:textId="54B51F00" w:rsidR="002F5ACA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Rozliczenie za wykonaną usługę zostanie uregulowane na podstawie </w:t>
      </w:r>
      <w:r w:rsidR="003D0E42">
        <w:rPr>
          <w:rFonts w:ascii="Times New Roman" w:hAnsi="Times New Roman" w:cs="Times New Roman"/>
        </w:rPr>
        <w:t xml:space="preserve">prawidłowo wystawionej </w:t>
      </w:r>
      <w:r w:rsidRPr="00AC4C1B">
        <w:rPr>
          <w:rFonts w:ascii="Times New Roman" w:hAnsi="Times New Roman" w:cs="Times New Roman"/>
        </w:rPr>
        <w:t>faktury</w:t>
      </w:r>
      <w:r w:rsidR="003D0E42">
        <w:rPr>
          <w:rFonts w:ascii="Times New Roman" w:hAnsi="Times New Roman" w:cs="Times New Roman"/>
        </w:rPr>
        <w:t xml:space="preserve"> VAT.</w:t>
      </w:r>
    </w:p>
    <w:p w14:paraId="4373236F" w14:textId="48B54AED" w:rsidR="003D0E42" w:rsidRDefault="003D0E42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faktury:</w:t>
      </w:r>
    </w:p>
    <w:p w14:paraId="6E084302" w14:textId="44006C04" w:rsidR="003D0E42" w:rsidRPr="006A4A72" w:rsidRDefault="00012BC9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6A4A72">
        <w:rPr>
          <w:rFonts w:ascii="Times New Roman" w:hAnsi="Times New Roman" w:cs="Times New Roman"/>
          <w:b/>
        </w:rPr>
        <w:t>Nabywca</w:t>
      </w:r>
      <w:r w:rsidR="003D0E42" w:rsidRPr="006A4A72">
        <w:rPr>
          <w:rFonts w:ascii="Times New Roman" w:hAnsi="Times New Roman" w:cs="Times New Roman"/>
          <w:b/>
        </w:rPr>
        <w:t>: Gmina Lubomino, ul. Kopernika 7 11-135 Lubomino, NIP 7431991269</w:t>
      </w:r>
    </w:p>
    <w:p w14:paraId="1C54599A" w14:textId="3FCEDEF2" w:rsidR="003D0E42" w:rsidRPr="006A4A72" w:rsidRDefault="003D0E42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6A4A72">
        <w:rPr>
          <w:rFonts w:ascii="Times New Roman" w:hAnsi="Times New Roman" w:cs="Times New Roman"/>
          <w:b/>
        </w:rPr>
        <w:t>Odbiorca:</w:t>
      </w:r>
      <w:r w:rsidR="00012BC9" w:rsidRPr="006A4A72">
        <w:rPr>
          <w:rFonts w:ascii="Times New Roman" w:hAnsi="Times New Roman" w:cs="Times New Roman"/>
          <w:b/>
        </w:rPr>
        <w:t xml:space="preserve"> Zespół Szkół w Lubominie</w:t>
      </w:r>
      <w:r w:rsidRPr="006A4A72">
        <w:rPr>
          <w:rFonts w:ascii="Times New Roman" w:hAnsi="Times New Roman" w:cs="Times New Roman"/>
          <w:b/>
        </w:rPr>
        <w:t xml:space="preserve">, </w:t>
      </w:r>
      <w:r w:rsidR="00012BC9" w:rsidRPr="006A4A72">
        <w:rPr>
          <w:rFonts w:ascii="Times New Roman" w:hAnsi="Times New Roman" w:cs="Times New Roman"/>
          <w:b/>
        </w:rPr>
        <w:t>ul. Kopernika 4</w:t>
      </w:r>
      <w:r w:rsidRPr="006A4A72">
        <w:rPr>
          <w:rFonts w:ascii="Times New Roman" w:hAnsi="Times New Roman" w:cs="Times New Roman"/>
          <w:b/>
        </w:rPr>
        <w:t>, 11-135 Lubomino</w:t>
      </w:r>
    </w:p>
    <w:p w14:paraId="0FC75500" w14:textId="79A47651" w:rsidR="002F5ACA" w:rsidRPr="00AC4C1B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lastRenderedPageBreak/>
        <w:t>Należne wykonawcy wynagrodzenie będzie płatne na podstawie faktur</w:t>
      </w:r>
      <w:r w:rsidR="003D0E42">
        <w:rPr>
          <w:rFonts w:ascii="Times New Roman" w:hAnsi="Times New Roman" w:cs="Times New Roman"/>
        </w:rPr>
        <w:t xml:space="preserve">y </w:t>
      </w:r>
      <w:r w:rsidRPr="00AC4C1B">
        <w:rPr>
          <w:rFonts w:ascii="Times New Roman" w:hAnsi="Times New Roman" w:cs="Times New Roman"/>
        </w:rPr>
        <w:t>VAT, przelewem z konta Zamawiającego na konto Wykonawcy Nr ………………………………………………</w:t>
      </w:r>
      <w:r w:rsidR="006A4A72">
        <w:rPr>
          <w:rFonts w:ascii="Times New Roman" w:hAnsi="Times New Roman" w:cs="Times New Roman"/>
        </w:rPr>
        <w:t>…………...</w:t>
      </w:r>
      <w:bookmarkStart w:id="0" w:name="_GoBack"/>
      <w:bookmarkEnd w:id="0"/>
      <w:r w:rsidRPr="00AC4C1B">
        <w:rPr>
          <w:rFonts w:ascii="Times New Roman" w:hAnsi="Times New Roman" w:cs="Times New Roman"/>
        </w:rPr>
        <w:t>, w terminie 14 dni licząc od daty otrzymania przez Zamawiającego prawidłowo wystawionej faktury oraz potwierdzonej przez Dyrektora</w:t>
      </w:r>
      <w:r w:rsidR="00012BC9">
        <w:rPr>
          <w:rFonts w:ascii="Times New Roman" w:hAnsi="Times New Roman" w:cs="Times New Roman"/>
        </w:rPr>
        <w:t xml:space="preserve"> Zespołu Szkół w Lubominie</w:t>
      </w:r>
      <w:r w:rsidRPr="00AC4C1B">
        <w:rPr>
          <w:rFonts w:ascii="Times New Roman" w:hAnsi="Times New Roman" w:cs="Times New Roman"/>
        </w:rPr>
        <w:t>. Przez prawidłowo wystawioną fakturę rozumie się fakturę VAT zgodną z obowiązującymi w tym zakresie przepisami prawa.</w:t>
      </w:r>
    </w:p>
    <w:p w14:paraId="486EA20F" w14:textId="5C321596" w:rsidR="002F5ACA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Wynagrodzenie wypłacane będzie pod warunkiem posiadania środków finansowych, przekazanych przez Instytucję Zarządzającą – Urząd Marszałkowski  Województwa Warmińsko - Mazurskiego (UMWW-M) na rachunek bankowy projektu. W sytuacji opóźnień w przekazaniu transz dotacji przez Instytucję  Zarządzającą (UMWW-M), wypłata wynagrodzenia nastąpi niezwłocznie po wpłynięciu środków z kolejnej transzy. W przypadku, o którym mowa Wykonawcy nie przysługują odsetki z tytułu opóźnienia  w zapłacie.</w:t>
      </w:r>
    </w:p>
    <w:p w14:paraId="220C50F4" w14:textId="43253759" w:rsidR="00BF7DE9" w:rsidRPr="000E5AD6" w:rsidRDefault="00BF7DE9" w:rsidP="000E5AD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uznaje się dzień obciążenia rachunku bankowego Zamawiającego.</w:t>
      </w:r>
      <w:r w:rsidRPr="000E5AD6">
        <w:rPr>
          <w:rFonts w:ascii="Times New Roman" w:hAnsi="Times New Roman" w:cs="Times New Roman"/>
        </w:rPr>
        <w:t xml:space="preserve"> </w:t>
      </w:r>
    </w:p>
    <w:p w14:paraId="030480FF" w14:textId="77777777" w:rsidR="00BB4829" w:rsidRPr="00BB4829" w:rsidRDefault="00BB4829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74BE400" w14:textId="24E44882" w:rsidR="002F5ACA" w:rsidRDefault="002F5ACA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BF7DE9">
        <w:rPr>
          <w:rFonts w:ascii="Times New Roman" w:hAnsi="Times New Roman" w:cs="Times New Roman"/>
          <w:b/>
        </w:rPr>
        <w:t>6</w:t>
      </w:r>
    </w:p>
    <w:p w14:paraId="64BE6935" w14:textId="0639587E" w:rsidR="00BF7DE9" w:rsidRPr="00AC4C1B" w:rsidRDefault="000E5AD6" w:rsidP="000E5AD6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BF7DE9">
        <w:rPr>
          <w:rFonts w:ascii="Times New Roman" w:hAnsi="Times New Roman" w:cs="Times New Roman"/>
          <w:b/>
        </w:rPr>
        <w:t>Odbiory</w:t>
      </w:r>
    </w:p>
    <w:p w14:paraId="222B652A" w14:textId="77777777" w:rsidR="002557F4" w:rsidRDefault="002F5ACA" w:rsidP="002557F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1. </w:t>
      </w:r>
      <w:r w:rsidR="00BF7DE9">
        <w:rPr>
          <w:rFonts w:ascii="Times New Roman" w:hAnsi="Times New Roman" w:cs="Times New Roman"/>
        </w:rPr>
        <w:t xml:space="preserve">Wykonanie przedmiotu umowy zostanie potwierdzone podpisanym przez obie strony </w:t>
      </w:r>
      <w:r w:rsidR="00C920F5">
        <w:rPr>
          <w:rFonts w:ascii="Times New Roman" w:hAnsi="Times New Roman" w:cs="Times New Roman"/>
        </w:rPr>
        <w:t>umowy protokołu zdawczo-odbiorczego.</w:t>
      </w:r>
    </w:p>
    <w:p w14:paraId="04FD480C" w14:textId="75D4C263" w:rsidR="00C920F5" w:rsidRPr="00AC4C1B" w:rsidRDefault="00C920F5" w:rsidP="002557F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 dniem podpisania protokołu zdawczo-odbiorczego przechodzi na Zamawiającego ryz</w:t>
      </w:r>
      <w:r w:rsidR="000E5AD6">
        <w:rPr>
          <w:rFonts w:ascii="Times New Roman" w:hAnsi="Times New Roman" w:cs="Times New Roman"/>
        </w:rPr>
        <w:t>yko utraty lub uszkodzenia pomocy naukowych</w:t>
      </w:r>
      <w:r>
        <w:rPr>
          <w:rFonts w:ascii="Times New Roman" w:hAnsi="Times New Roman" w:cs="Times New Roman"/>
        </w:rPr>
        <w:t xml:space="preserve"> zgodnych z opisem przedmiotu zamówienia.</w:t>
      </w:r>
    </w:p>
    <w:p w14:paraId="0AC81736" w14:textId="52341C04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C920F5">
        <w:rPr>
          <w:rFonts w:ascii="Times New Roman" w:hAnsi="Times New Roman" w:cs="Times New Roman"/>
          <w:b/>
        </w:rPr>
        <w:t>7</w:t>
      </w:r>
    </w:p>
    <w:p w14:paraId="3423B0E7" w14:textId="1CB6FF6B" w:rsid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 Osobowych</w:t>
      </w:r>
    </w:p>
    <w:p w14:paraId="337160C6" w14:textId="13E5A0E8" w:rsidR="00693CB4" w:rsidRDefault="00693CB4" w:rsidP="00693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B4">
        <w:rPr>
          <w:rFonts w:ascii="Times New Roman" w:hAnsi="Times New Roman" w:cs="Times New Roman"/>
          <w:sz w:val="24"/>
          <w:szCs w:val="24"/>
        </w:rPr>
        <w:t>Wykonawca został poinformowany przez Zamawiającego o zasadach dotyczących przetwarzania danych osobowych i przysługujących mu prawach w związku z realizacją niniejszej umowy, zgodnie z treścią Klauzuli inf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3CB4">
        <w:rPr>
          <w:rFonts w:ascii="Times New Roman" w:hAnsi="Times New Roman" w:cs="Times New Roman"/>
          <w:sz w:val="24"/>
          <w:szCs w:val="24"/>
        </w:rPr>
        <w:t>rmacyjnej.</w:t>
      </w:r>
    </w:p>
    <w:p w14:paraId="6B5AA817" w14:textId="6690A8AB" w:rsidR="00693CB4" w:rsidRP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14:paraId="58B20F97" w14:textId="401CBFF6" w:rsidR="00C920F5" w:rsidRPr="00C920F5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920F5">
        <w:rPr>
          <w:rFonts w:ascii="Times New Roman" w:hAnsi="Times New Roman" w:cs="Times New Roman"/>
          <w:b/>
        </w:rPr>
        <w:t>Wyznaczenie przedstawiciela</w:t>
      </w:r>
    </w:p>
    <w:p w14:paraId="392F1ED3" w14:textId="77777777" w:rsidR="002F5ACA" w:rsidRPr="00AC4C1B" w:rsidRDefault="002F5ACA" w:rsidP="00693CB4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wyznacza jako swojego przedstawiciela …………………………………………</w:t>
      </w:r>
    </w:p>
    <w:p w14:paraId="5FBE64EF" w14:textId="505DB90E" w:rsidR="002F5ACA" w:rsidRPr="00AC4C1B" w:rsidRDefault="002F5ACA" w:rsidP="00693CB4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Zamawiający wyznacza jako swojego przedstawiciela </w:t>
      </w:r>
      <w:r w:rsidR="00012BC9">
        <w:rPr>
          <w:rFonts w:ascii="Times New Roman" w:hAnsi="Times New Roman" w:cs="Times New Roman"/>
        </w:rPr>
        <w:t>Panią Marię Mazur – Kierownika Projektu.</w:t>
      </w:r>
    </w:p>
    <w:p w14:paraId="2B02122F" w14:textId="0FAE9406" w:rsidR="002F5ACA" w:rsidRDefault="002F5ACA" w:rsidP="00693CB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14:paraId="37715AF5" w14:textId="77777777" w:rsidR="00693CB4" w:rsidRPr="00693CB4" w:rsidRDefault="00693CB4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9805E82" w14:textId="5EFBEFA4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9</w:t>
      </w:r>
    </w:p>
    <w:p w14:paraId="3906AEC9" w14:textId="3203ED7C"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Rozwiązanie umowy </w:t>
      </w:r>
    </w:p>
    <w:p w14:paraId="1CB65501" w14:textId="77777777" w:rsidR="002F5ACA" w:rsidRPr="00AC4C1B" w:rsidRDefault="002F5ACA" w:rsidP="00693CB4">
      <w:pPr>
        <w:numPr>
          <w:ilvl w:val="0"/>
          <w:numId w:val="33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może rozwiązać umowę gdy:</w:t>
      </w:r>
    </w:p>
    <w:p w14:paraId="19E7CE8C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z własnej winy przerwał realizację usługi i nie realizuje jej przez okres 14 dni, pomimo dodatkowego wezwania na piśmie przez Zamawiającego,</w:t>
      </w:r>
    </w:p>
    <w:p w14:paraId="6CEB99C3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niezgodnie ze złożoną ofertą,</w:t>
      </w:r>
    </w:p>
    <w:p w14:paraId="2576C3EE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wadliwie lub w sposób nienależyty.</w:t>
      </w:r>
    </w:p>
    <w:p w14:paraId="58473F20" w14:textId="77777777" w:rsidR="002F5ACA" w:rsidRPr="00AC4C1B" w:rsidRDefault="002F5ACA" w:rsidP="00693CB4">
      <w:pPr>
        <w:numPr>
          <w:ilvl w:val="1"/>
          <w:numId w:val="3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Rozwiązanie umowy  </w:t>
      </w:r>
      <w:r w:rsidRPr="00AC4C1B">
        <w:rPr>
          <w:rFonts w:ascii="Times New Roman" w:hAnsi="Times New Roman" w:cs="Times New Roman"/>
          <w:color w:val="000000"/>
          <w:shd w:val="clear" w:color="auto" w:fill="FFFFFF"/>
        </w:rPr>
        <w:t>może</w:t>
      </w:r>
      <w:r w:rsidRPr="00AC4C1B">
        <w:rPr>
          <w:rFonts w:ascii="Times New Roman" w:hAnsi="Times New Roman" w:cs="Times New Roman"/>
        </w:rPr>
        <w:t xml:space="preserve"> nastąpić </w:t>
      </w:r>
      <w:r w:rsidRPr="00AC4C1B">
        <w:rPr>
          <w:rFonts w:ascii="Times New Roman" w:hAnsi="Times New Roman" w:cs="Times New Roman"/>
          <w:color w:val="000000"/>
        </w:rPr>
        <w:t>wyłącznie</w:t>
      </w:r>
      <w:r w:rsidRPr="00AC4C1B">
        <w:rPr>
          <w:rFonts w:ascii="Times New Roman" w:hAnsi="Times New Roman" w:cs="Times New Roman"/>
        </w:rPr>
        <w:t xml:space="preserve"> w formie pisemnej z podaniem uzasadnienia.</w:t>
      </w:r>
    </w:p>
    <w:p w14:paraId="404D9B45" w14:textId="77777777" w:rsidR="002F5ACA" w:rsidRPr="00AC4C1B" w:rsidRDefault="002F5ACA" w:rsidP="00693CB4">
      <w:pPr>
        <w:numPr>
          <w:ilvl w:val="1"/>
          <w:numId w:val="3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nienależytego wykonania warunków umowy Zamawiającemu przysługuje prawo odstąpienia od umowy.</w:t>
      </w:r>
    </w:p>
    <w:p w14:paraId="7C4A8E70" w14:textId="77777777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</w:rPr>
      </w:pPr>
    </w:p>
    <w:p w14:paraId="53475FDD" w14:textId="049C9D86" w:rsidR="002F5ACA" w:rsidRDefault="000E5AD6" w:rsidP="000E5AD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2F5ACA"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10</w:t>
      </w:r>
    </w:p>
    <w:p w14:paraId="1EED5647" w14:textId="39A4D44B"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14:paraId="4371E562" w14:textId="77777777" w:rsidR="00F95BEB" w:rsidRDefault="002F5ACA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1) </w:t>
      </w:r>
      <w:r w:rsidRPr="00F95BEB">
        <w:rPr>
          <w:rFonts w:ascii="Times New Roman" w:hAnsi="Times New Roman" w:cs="Times New Roman"/>
        </w:rPr>
        <w:t>Wszelkie zmiany umowy mogą być dokonywane jedynie za zgodą obu Stron, wyrażone na piśmie pod rygorem nieważności.</w:t>
      </w:r>
    </w:p>
    <w:p w14:paraId="0DFEEEEE" w14:textId="6E152830" w:rsidR="002F5ACA" w:rsidRPr="00AC4C1B" w:rsidRDefault="00F95BEB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5ACA" w:rsidRPr="00AC4C1B">
        <w:rPr>
          <w:rFonts w:ascii="Times New Roman" w:hAnsi="Times New Roman" w:cs="Times New Roman"/>
        </w:rPr>
        <w:t>) Wszelkie spory między stronami rozstrzygane będą w drodze negocjacji, a w razie ich</w:t>
      </w:r>
    </w:p>
    <w:p w14:paraId="0820C8DA" w14:textId="77777777"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nieskuteczności przez sąd właściwy dla siedziby Zamawiającego.</w:t>
      </w:r>
    </w:p>
    <w:p w14:paraId="6CC602FF" w14:textId="06BEC3D9" w:rsidR="00F95BEB" w:rsidRPr="00AC4C1B" w:rsidRDefault="00F95BEB" w:rsidP="00693CB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5ACA" w:rsidRPr="00AC4C1B">
        <w:rPr>
          <w:rFonts w:ascii="Times New Roman" w:hAnsi="Times New Roman" w:cs="Times New Roman"/>
        </w:rPr>
        <w:t xml:space="preserve">) W sprawach nieuregulowanych niniejszą umową będą miały zastosowanie przepisy </w:t>
      </w:r>
    </w:p>
    <w:p w14:paraId="036DEC7F" w14:textId="3CB3B2BF"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kodeksu cywilnego.</w:t>
      </w:r>
    </w:p>
    <w:p w14:paraId="0FAC25EF" w14:textId="4F5A9DF5" w:rsidR="002F5ACA" w:rsidRPr="00AC4C1B" w:rsidRDefault="00F95BEB" w:rsidP="00693CB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5ACA" w:rsidRPr="00AC4C1B">
        <w:rPr>
          <w:rFonts w:ascii="Times New Roman" w:hAnsi="Times New Roman" w:cs="Times New Roman"/>
        </w:rPr>
        <w:t>) Umowę sporządzono w 4 jednobrzmiących egzemplarzach, z których trzy otrzymuje Zamawiający  a jeden Wykonawca.</w:t>
      </w:r>
    </w:p>
    <w:p w14:paraId="3B73027F" w14:textId="77777777" w:rsidR="00224239" w:rsidRDefault="002F5ACA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Zamawiający:</w:t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  <w:t>Wykonawca:</w:t>
      </w:r>
    </w:p>
    <w:p w14:paraId="433BCB47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67F24CE4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557CA875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2A578458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7A7CF6C3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27138C08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33EFC5AE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107F7596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4CEB903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99C6071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4F2C72F1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7742619D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48A7AA9D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63491622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5E31309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735DFD55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77CCA780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142E2FF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7E0B1019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B4A8CC8" w14:textId="46339083" w:rsidR="003207FA" w:rsidRPr="00357F26" w:rsidRDefault="003207FA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F95BEB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95BEB" w:rsidRPr="00F95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0F5">
        <w:rPr>
          <w:rFonts w:ascii="Times New Roman" w:hAnsi="Times New Roman" w:cs="Times New Roman"/>
          <w:b/>
          <w:sz w:val="24"/>
          <w:szCs w:val="24"/>
        </w:rPr>
        <w:t>5</w:t>
      </w:r>
      <w:r w:rsidR="00F95B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5BEB" w:rsidRPr="00F95BEB">
        <w:rPr>
          <w:rFonts w:ascii="Times New Roman" w:hAnsi="Times New Roman" w:cs="Times New Roman"/>
          <w:b/>
        </w:rPr>
        <w:t>Wzór Klauzuli informacyjnej dot. przetwarzania danych osobowych</w:t>
      </w:r>
    </w:p>
    <w:tbl>
      <w:tblPr>
        <w:tblpPr w:leftFromText="141" w:rightFromText="141" w:bottomFromText="160" w:vertAnchor="text" w:horzAnchor="margin" w:tblpXSpec="center" w:tblpY="203"/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3207FA" w14:paraId="33B6A7A0" w14:textId="77777777" w:rsidTr="003207FA">
        <w:trPr>
          <w:trHeight w:val="57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2A6A" w14:textId="267A86D3" w:rsidR="00896379" w:rsidRPr="00D12FF7" w:rsidRDefault="003207FA">
            <w:pPr>
              <w:spacing w:line="256" w:lineRule="auto"/>
              <w:jc w:val="both"/>
              <w:textAlignment w:val="top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Wyrażam zgodę na przetwarzanie moich danych osobowych przez</w:t>
            </w:r>
            <w:r w:rsidR="00655A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Zespół Szkół w Lubominie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655AB9">
              <w:rPr>
                <w:rFonts w:ascii="Times New Roman" w:hAnsi="Times New Roman"/>
                <w:bCs/>
                <w:i/>
                <w:sz w:val="24"/>
                <w:szCs w:val="24"/>
              </w:rPr>
              <w:t>ul. Kopernika 4,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11-135 Lubomino dla potrzeb niezbędnych do realizacji</w:t>
            </w:r>
            <w:r w:rsidR="006D0A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zapytania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D0A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ofertowego, dalej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umowy.</w:t>
            </w:r>
          </w:p>
          <w:p w14:paraId="2BB757F9" w14:textId="5F66B27C" w:rsidR="00896379" w:rsidRPr="00F95BEB" w:rsidRDefault="003207FA" w:rsidP="003207FA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Zostałam/em poinformowana/y o przysługującym mi prawie wycofania zgody na przetwarzanie danych osobowych w dowolnym momencie. Cofnięcie zgody nie wpływa na zgodność z prawem przetwarzania, którego dokonano na podstawie zgody przed jej wycofaniem.</w:t>
            </w:r>
          </w:p>
        </w:tc>
      </w:tr>
      <w:tr w:rsidR="003207FA" w14:paraId="1A5A12DB" w14:textId="77777777" w:rsidTr="003207FA">
        <w:trPr>
          <w:trHeight w:val="1080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7980" w14:textId="77777777" w:rsidR="003207FA" w:rsidRDefault="003207FA" w:rsidP="00896379">
            <w:pPr>
              <w:spacing w:line="360" w:lineRule="auto"/>
              <w:jc w:val="both"/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zwanego dalej RODO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zostałem poinformowany, iż:</w:t>
            </w:r>
          </w:p>
          <w:p w14:paraId="6F1A9304" w14:textId="779819C6" w:rsidR="00655AB9" w:rsidRDefault="00655AB9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Administratorem Danych Osobowych jest Dyrektor Zespołu Szkół w Lubominie, w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zakresie danych przetwarzanych w dokumentacji papierowej i innych zbiorach danych, z którym można skontaktować się poprzez adres email </w:t>
            </w:r>
            <w:hyperlink r:id="rId9" w:history="1">
              <w:r w:rsidRPr="00710C80">
                <w:rPr>
                  <w:rStyle w:val="Hipercze"/>
                </w:rPr>
                <w:t>zswl1@wp.pl</w:t>
              </w:r>
            </w:hyperlink>
            <w:r>
              <w:rPr>
                <w:rStyle w:val="Hipercze"/>
              </w:rPr>
              <w:t xml:space="preserve"> </w:t>
            </w:r>
            <w:r>
              <w:rPr>
                <w:rFonts w:ascii="Times New Roman" w:hAnsi="Times New Roman"/>
              </w:rPr>
              <w:t>telefonicznie pod nr 089-616-07-86 lub pisemnie na adres siedziby administratora - ul. Kopernika 4 11-135 Lubomino.</w:t>
            </w:r>
          </w:p>
          <w:p w14:paraId="367A65CB" w14:textId="6E1E0AFE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 Danych Osobowych wyznaczył Inspektora Ochrony Danych Osobowych, z którym może się Pani / Pan skontaktować we wszystkich sprawach dotyczących przetwarzania danych osobowych oraz korzystania z praw związanych z przetwarzaniem danych</w:t>
            </w:r>
            <w:r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</w:rPr>
              <w:t xml:space="preserve"> poprzez: adres email</w:t>
            </w:r>
            <w:r>
              <w:rPr>
                <w:rStyle w:val="Hipercze"/>
                <w:rFonts w:ascii="Calibri" w:hAnsi="Calibri"/>
                <w:color w:val="0070C0"/>
              </w:rPr>
              <w:t xml:space="preserve"> iod.edukacja.lubomino@o2.pl</w:t>
            </w:r>
            <w:r>
              <w:rPr>
                <w:rFonts w:ascii="Times New Roman" w:hAnsi="Times New Roman"/>
                <w:color w:val="0070C0"/>
              </w:rPr>
              <w:t xml:space="preserve">, </w:t>
            </w:r>
            <w:r>
              <w:rPr>
                <w:rFonts w:ascii="Times New Roman" w:hAnsi="Times New Roman"/>
              </w:rPr>
              <w:t>telefonicznie 538-436-148 lub pisemnie na adres siedziby</w:t>
            </w:r>
            <w:r w:rsidR="00655AB9">
              <w:rPr>
                <w:rFonts w:ascii="Times New Roman" w:hAnsi="Times New Roman"/>
              </w:rPr>
              <w:t xml:space="preserve"> Zespołu Szkół w Lubominie</w:t>
            </w:r>
            <w:r w:rsidR="00896379">
              <w:rPr>
                <w:rFonts w:ascii="Times New Roman" w:hAnsi="Times New Roman"/>
              </w:rPr>
              <w:t>.</w:t>
            </w:r>
          </w:p>
          <w:p w14:paraId="109FDB2A" w14:textId="18E069E4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/ Pana dane osobowe będą przetwarzane w </w:t>
            </w:r>
            <w:r w:rsidR="00655AB9">
              <w:rPr>
                <w:rFonts w:ascii="Times New Roman" w:hAnsi="Times New Roman"/>
              </w:rPr>
              <w:t xml:space="preserve">Zespole Szkół w Lubominie </w:t>
            </w:r>
            <w:r>
              <w:rPr>
                <w:rFonts w:ascii="Times New Roman" w:hAnsi="Times New Roman"/>
              </w:rPr>
              <w:t xml:space="preserve">w celu </w:t>
            </w:r>
            <w:r w:rsidR="006D0AB1">
              <w:rPr>
                <w:rFonts w:ascii="Times New Roman" w:hAnsi="Times New Roman"/>
              </w:rPr>
              <w:t xml:space="preserve">wyboru Wykonawcy, </w:t>
            </w:r>
            <w:r>
              <w:rPr>
                <w:rFonts w:ascii="Times New Roman" w:hAnsi="Times New Roman"/>
              </w:rPr>
              <w:t>zawarcia umowy z Wykonawcą i rozliczenia wykonania umowy. Pani/ Pana dane osobowe będą przetwarzane na podstawie  przepisów prawa. Administrator Danych Osobowych nie przewiduje wykorzystania danych do celów innych niż cel wyrażony w zgodzie na przetwarzanie danych osobowych.</w:t>
            </w:r>
          </w:p>
          <w:p w14:paraId="5FA7997F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będą podlegały zautomatyzowanym procesom podejmowania decyzji, nie będą podlegały profilowaniu.</w:t>
            </w:r>
          </w:p>
          <w:p w14:paraId="3BB882AA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 przetwarzania danych osobowych: prawo zamówień publicznych.</w:t>
            </w:r>
          </w:p>
          <w:p w14:paraId="30799252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Danych Osobowych udostępnia dane osobowe uprawnionym na podstawie przepisów prawa podmiotom.</w:t>
            </w:r>
          </w:p>
          <w:p w14:paraId="42EF101B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nie będą przekazywane do państwa trzeciego lub organizacji międzynarodowej.</w:t>
            </w:r>
          </w:p>
          <w:p w14:paraId="6849BE1D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Pani/Pana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(Dz. U. 2011 r. nr 14 poz. 57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 xml:space="preserve">. zm.). </w:t>
            </w:r>
          </w:p>
          <w:p w14:paraId="700F445C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Przysługuje Pani/Panu prawo: prawo dostępu do Pani/Pana danych, prawo żądania sprostowania (poprawiania) danych osobowych, prawo do ograniczenia przetwarzania danych osobowych, prawo do usunięcia danych </w:t>
            </w:r>
            <w:r>
              <w:rPr>
                <w:rFonts w:ascii="Times New Roman" w:hAnsi="Times New Roman"/>
              </w:rPr>
              <w:lastRenderedPageBreak/>
              <w:t>(prawo do bycia zapomnianym), prawo wniesienia sprzeciwu wobec przetwarzania, prawo do przenoszenia danych osobowych.</w:t>
            </w:r>
          </w:p>
          <w:p w14:paraId="14BE77DC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      </w:r>
          </w:p>
          <w:p w14:paraId="6A08DEE7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są pozyskiwane w oparciu o przepisy prawa.</w:t>
            </w:r>
          </w:p>
          <w:p w14:paraId="409C1764" w14:textId="0BB892A6" w:rsidR="003207FA" w:rsidRP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Konsekwencją niepodania danych osobowych będzie niemożność podpisania umowy z Zamawiającym.</w:t>
            </w:r>
          </w:p>
          <w:p w14:paraId="763F8521" w14:textId="77777777" w:rsidR="00C920F5" w:rsidRDefault="00C920F5" w:rsidP="00655AB9">
            <w:pPr>
              <w:pStyle w:val="Tekstpodstawowyzwciciem2"/>
              <w:spacing w:line="256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  <w:p w14:paraId="123F446E" w14:textId="77777777"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14:paraId="3677508D" w14:textId="7DE340F0" w:rsidR="003207FA" w:rsidRPr="003207FA" w:rsidRDefault="003207FA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(data, podpis/y i pieczęć osób uprawnionych do reprezentacji  Wykonawcy lub pełnomocnika)</w:t>
            </w:r>
          </w:p>
        </w:tc>
      </w:tr>
    </w:tbl>
    <w:p w14:paraId="107D6B83" w14:textId="177E920D" w:rsidR="00524449" w:rsidRPr="00F265CC" w:rsidRDefault="00524449" w:rsidP="00655AB9">
      <w:pPr>
        <w:pStyle w:val="Stopka"/>
        <w:rPr>
          <w:rFonts w:ascii="Calibri" w:hAnsi="Calibri" w:cs="Calibri"/>
          <w:i/>
          <w:sz w:val="20"/>
          <w:szCs w:val="20"/>
        </w:rPr>
      </w:pPr>
    </w:p>
    <w:sectPr w:rsidR="00524449" w:rsidRPr="00F265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1EC6" w14:textId="77777777" w:rsidR="009406CD" w:rsidRDefault="009406CD" w:rsidP="00B25ADA">
      <w:pPr>
        <w:spacing w:after="0" w:line="240" w:lineRule="auto"/>
      </w:pPr>
      <w:r>
        <w:separator/>
      </w:r>
    </w:p>
  </w:endnote>
  <w:endnote w:type="continuationSeparator" w:id="0">
    <w:p w14:paraId="40791513" w14:textId="77777777" w:rsidR="009406CD" w:rsidRDefault="009406CD" w:rsidP="00B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2AE0F08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ABE9" w14:textId="77777777" w:rsidR="00A56C2D" w:rsidRDefault="00A56C2D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14:paraId="63F0D240" w14:textId="4CB77EC1" w:rsidR="00A56C2D" w:rsidRDefault="00A56C2D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Lubominie, o nr RPWM.02.02.01-28-0085/17 </w:t>
    </w:r>
  </w:p>
  <w:p w14:paraId="28BEBB77" w14:textId="77777777" w:rsidR="00A56C2D" w:rsidRDefault="00A56C2D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14:paraId="71CC01BC" w14:textId="77DAB3B5" w:rsidR="00A56C2D" w:rsidRPr="00B25ADA" w:rsidRDefault="00A56C2D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Zespół Szkół w Lubominie.”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31867" w14:textId="77777777" w:rsidR="009406CD" w:rsidRDefault="009406CD" w:rsidP="00B25ADA">
      <w:pPr>
        <w:spacing w:after="0" w:line="240" w:lineRule="auto"/>
      </w:pPr>
      <w:r>
        <w:separator/>
      </w:r>
    </w:p>
  </w:footnote>
  <w:footnote w:type="continuationSeparator" w:id="0">
    <w:p w14:paraId="0F519D75" w14:textId="77777777" w:rsidR="009406CD" w:rsidRDefault="009406CD" w:rsidP="00B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B82F" w14:textId="196A7025" w:rsidR="00A56C2D" w:rsidRDefault="00A56C2D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235D0399" wp14:editId="76D3DABD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pStyle w:val="Nagwek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/>
      </w:rPr>
    </w:lvl>
  </w:abstractNum>
  <w:abstractNum w:abstractNumId="4">
    <w:nsid w:val="00000018"/>
    <w:multiLevelType w:val="singleLevel"/>
    <w:tmpl w:val="DFCE95A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4"/>
      <w:numFmt w:val="upperRoman"/>
      <w:lvlText w:val="%4."/>
      <w:lvlJc w:val="left"/>
      <w:pPr>
        <w:tabs>
          <w:tab w:val="num" w:pos="2993"/>
        </w:tabs>
        <w:ind w:left="2993" w:hanging="72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E"/>
    <w:multiLevelType w:val="multilevel"/>
    <w:tmpl w:val="B036835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3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8"/>
    <w:multiLevelType w:val="singleLevel"/>
    <w:tmpl w:val="F1DE6B9A"/>
    <w:name w:val="WW8Num40"/>
    <w:lvl w:ilvl="0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b/>
      </w:rPr>
    </w:lvl>
  </w:abstractNum>
  <w:abstractNum w:abstractNumId="1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06BAC"/>
    <w:multiLevelType w:val="hybridMultilevel"/>
    <w:tmpl w:val="11C884E0"/>
    <w:lvl w:ilvl="0" w:tplc="EAFC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3B0110"/>
    <w:multiLevelType w:val="hybridMultilevel"/>
    <w:tmpl w:val="DEFC06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6043B0C"/>
    <w:multiLevelType w:val="hybridMultilevel"/>
    <w:tmpl w:val="01EE433E"/>
    <w:lvl w:ilvl="0" w:tplc="0AD4BCC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EB42269"/>
    <w:multiLevelType w:val="hybridMultilevel"/>
    <w:tmpl w:val="996C4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B94FB2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31BF0"/>
    <w:multiLevelType w:val="hybridMultilevel"/>
    <w:tmpl w:val="F9164616"/>
    <w:lvl w:ilvl="0" w:tplc="09127960">
      <w:start w:val="4"/>
      <w:numFmt w:val="upperRoman"/>
      <w:lvlText w:val="%1."/>
      <w:lvlJc w:val="left"/>
      <w:pPr>
        <w:ind w:left="870" w:hanging="72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28BA0FFA"/>
    <w:multiLevelType w:val="hybridMultilevel"/>
    <w:tmpl w:val="DB6E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227F70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2B7F64"/>
    <w:multiLevelType w:val="hybridMultilevel"/>
    <w:tmpl w:val="050AD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C351CC4"/>
    <w:multiLevelType w:val="hybridMultilevel"/>
    <w:tmpl w:val="615EA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F651B2"/>
    <w:multiLevelType w:val="multilevel"/>
    <w:tmpl w:val="C314788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533E"/>
    <w:multiLevelType w:val="hybridMultilevel"/>
    <w:tmpl w:val="6764C66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3D147014"/>
    <w:multiLevelType w:val="multilevel"/>
    <w:tmpl w:val="EF10F4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40E14375"/>
    <w:multiLevelType w:val="hybridMultilevel"/>
    <w:tmpl w:val="FA4E1D46"/>
    <w:lvl w:ilvl="0" w:tplc="571E6A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2"/>
        <w:szCs w:val="22"/>
      </w:rPr>
    </w:lvl>
    <w:lvl w:ilvl="1" w:tplc="C940473C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hint="default"/>
        <w:b w:val="0"/>
        <w:i w:val="0"/>
        <w:sz w:val="20"/>
        <w:szCs w:val="20"/>
      </w:rPr>
    </w:lvl>
    <w:lvl w:ilvl="2" w:tplc="8340C71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736631"/>
    <w:multiLevelType w:val="multilevel"/>
    <w:tmpl w:val="68A037D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49C421DD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76554"/>
    <w:multiLevelType w:val="hybridMultilevel"/>
    <w:tmpl w:val="138AD4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D492AD3"/>
    <w:multiLevelType w:val="hybridMultilevel"/>
    <w:tmpl w:val="472831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69DD23E4"/>
    <w:multiLevelType w:val="hybridMultilevel"/>
    <w:tmpl w:val="6BF63E64"/>
    <w:lvl w:ilvl="0" w:tplc="CF1C1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010A"/>
    <w:multiLevelType w:val="hybridMultilevel"/>
    <w:tmpl w:val="DB0A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32565"/>
    <w:multiLevelType w:val="hybridMultilevel"/>
    <w:tmpl w:val="8A5208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6"/>
  </w:num>
  <w:num w:numId="6">
    <w:abstractNumId w:val="18"/>
  </w:num>
  <w:num w:numId="7">
    <w:abstractNumId w:val="19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7"/>
  </w:num>
  <w:num w:numId="38">
    <w:abstractNumId w:val="32"/>
  </w:num>
  <w:num w:numId="39">
    <w:abstractNumId w:val="33"/>
  </w:num>
  <w:num w:numId="40">
    <w:abstractNumId w:val="31"/>
  </w:num>
  <w:num w:numId="41">
    <w:abstractNumId w:val="21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5"/>
    <w:rsid w:val="00012BC9"/>
    <w:rsid w:val="000204E1"/>
    <w:rsid w:val="000220FC"/>
    <w:rsid w:val="000328A2"/>
    <w:rsid w:val="00037C46"/>
    <w:rsid w:val="0004367A"/>
    <w:rsid w:val="00062A47"/>
    <w:rsid w:val="000864A9"/>
    <w:rsid w:val="000A39BA"/>
    <w:rsid w:val="000E3B09"/>
    <w:rsid w:val="000E5AD6"/>
    <w:rsid w:val="000E647F"/>
    <w:rsid w:val="001106E8"/>
    <w:rsid w:val="001173A5"/>
    <w:rsid w:val="0017034C"/>
    <w:rsid w:val="00194F7A"/>
    <w:rsid w:val="001B6E1E"/>
    <w:rsid w:val="001C45F1"/>
    <w:rsid w:val="001E5BEF"/>
    <w:rsid w:val="001E5EF3"/>
    <w:rsid w:val="001E7D01"/>
    <w:rsid w:val="001F1E0F"/>
    <w:rsid w:val="001F42C0"/>
    <w:rsid w:val="0020006D"/>
    <w:rsid w:val="00224239"/>
    <w:rsid w:val="002277DD"/>
    <w:rsid w:val="002536BF"/>
    <w:rsid w:val="00253B05"/>
    <w:rsid w:val="002557F4"/>
    <w:rsid w:val="00260233"/>
    <w:rsid w:val="00263B9D"/>
    <w:rsid w:val="00265364"/>
    <w:rsid w:val="00274825"/>
    <w:rsid w:val="00280EC9"/>
    <w:rsid w:val="002A0B91"/>
    <w:rsid w:val="002A1F41"/>
    <w:rsid w:val="002B414D"/>
    <w:rsid w:val="002F5ACA"/>
    <w:rsid w:val="003207FA"/>
    <w:rsid w:val="00333B27"/>
    <w:rsid w:val="00346E40"/>
    <w:rsid w:val="003530FF"/>
    <w:rsid w:val="00357F26"/>
    <w:rsid w:val="00383341"/>
    <w:rsid w:val="003D0E42"/>
    <w:rsid w:val="003D1569"/>
    <w:rsid w:val="003D1629"/>
    <w:rsid w:val="003D275A"/>
    <w:rsid w:val="003E5CD4"/>
    <w:rsid w:val="00400617"/>
    <w:rsid w:val="00401B85"/>
    <w:rsid w:val="00425657"/>
    <w:rsid w:val="00426EE4"/>
    <w:rsid w:val="004402AE"/>
    <w:rsid w:val="0044385C"/>
    <w:rsid w:val="0044650E"/>
    <w:rsid w:val="00482CEA"/>
    <w:rsid w:val="00484006"/>
    <w:rsid w:val="00497834"/>
    <w:rsid w:val="004A4874"/>
    <w:rsid w:val="004A6B0A"/>
    <w:rsid w:val="004B563E"/>
    <w:rsid w:val="004B5B19"/>
    <w:rsid w:val="004B7386"/>
    <w:rsid w:val="004C1489"/>
    <w:rsid w:val="004C67A8"/>
    <w:rsid w:val="004D68AC"/>
    <w:rsid w:val="004E19B7"/>
    <w:rsid w:val="004E24CD"/>
    <w:rsid w:val="004F1CAE"/>
    <w:rsid w:val="00520C35"/>
    <w:rsid w:val="00524449"/>
    <w:rsid w:val="005455D8"/>
    <w:rsid w:val="005858A7"/>
    <w:rsid w:val="00593990"/>
    <w:rsid w:val="005A351C"/>
    <w:rsid w:val="005C47BF"/>
    <w:rsid w:val="005D2E72"/>
    <w:rsid w:val="005E103C"/>
    <w:rsid w:val="005E5299"/>
    <w:rsid w:val="005F1C57"/>
    <w:rsid w:val="00616484"/>
    <w:rsid w:val="00621150"/>
    <w:rsid w:val="00644299"/>
    <w:rsid w:val="0064761C"/>
    <w:rsid w:val="00655AB9"/>
    <w:rsid w:val="00680405"/>
    <w:rsid w:val="00691F90"/>
    <w:rsid w:val="00693CB4"/>
    <w:rsid w:val="006A0976"/>
    <w:rsid w:val="006A4A72"/>
    <w:rsid w:val="006C326D"/>
    <w:rsid w:val="006D0AB1"/>
    <w:rsid w:val="006E4EB7"/>
    <w:rsid w:val="006F5B6E"/>
    <w:rsid w:val="00745D73"/>
    <w:rsid w:val="00751F6A"/>
    <w:rsid w:val="00777D52"/>
    <w:rsid w:val="007C0785"/>
    <w:rsid w:val="007D3124"/>
    <w:rsid w:val="007E662E"/>
    <w:rsid w:val="007E6F6D"/>
    <w:rsid w:val="007F0C34"/>
    <w:rsid w:val="007F12F6"/>
    <w:rsid w:val="007F4A3E"/>
    <w:rsid w:val="007F4ED2"/>
    <w:rsid w:val="00815024"/>
    <w:rsid w:val="00831BCB"/>
    <w:rsid w:val="00836A0D"/>
    <w:rsid w:val="00851C64"/>
    <w:rsid w:val="00853D58"/>
    <w:rsid w:val="00874BD2"/>
    <w:rsid w:val="00877AE6"/>
    <w:rsid w:val="008805EC"/>
    <w:rsid w:val="008861CC"/>
    <w:rsid w:val="00896379"/>
    <w:rsid w:val="008D4583"/>
    <w:rsid w:val="008E072F"/>
    <w:rsid w:val="008E4692"/>
    <w:rsid w:val="008E6159"/>
    <w:rsid w:val="008F0C7C"/>
    <w:rsid w:val="00900542"/>
    <w:rsid w:val="0090383A"/>
    <w:rsid w:val="0092498F"/>
    <w:rsid w:val="009406CD"/>
    <w:rsid w:val="0094135A"/>
    <w:rsid w:val="00942E01"/>
    <w:rsid w:val="00946266"/>
    <w:rsid w:val="0095771C"/>
    <w:rsid w:val="00965E09"/>
    <w:rsid w:val="00966052"/>
    <w:rsid w:val="00967B55"/>
    <w:rsid w:val="00976D49"/>
    <w:rsid w:val="00980777"/>
    <w:rsid w:val="00984706"/>
    <w:rsid w:val="009B4320"/>
    <w:rsid w:val="009C07AB"/>
    <w:rsid w:val="009D63A4"/>
    <w:rsid w:val="009F006E"/>
    <w:rsid w:val="009F0F84"/>
    <w:rsid w:val="009F3064"/>
    <w:rsid w:val="009F769D"/>
    <w:rsid w:val="00A007AE"/>
    <w:rsid w:val="00A440B5"/>
    <w:rsid w:val="00A527BE"/>
    <w:rsid w:val="00A54E73"/>
    <w:rsid w:val="00A56C2D"/>
    <w:rsid w:val="00A655FD"/>
    <w:rsid w:val="00A9126C"/>
    <w:rsid w:val="00A92B6A"/>
    <w:rsid w:val="00AB42D9"/>
    <w:rsid w:val="00AC4C1B"/>
    <w:rsid w:val="00AD01D7"/>
    <w:rsid w:val="00AD7D33"/>
    <w:rsid w:val="00AE05E8"/>
    <w:rsid w:val="00B0099E"/>
    <w:rsid w:val="00B02EB6"/>
    <w:rsid w:val="00B25ADA"/>
    <w:rsid w:val="00B41C81"/>
    <w:rsid w:val="00B45ED2"/>
    <w:rsid w:val="00B6355B"/>
    <w:rsid w:val="00B76772"/>
    <w:rsid w:val="00B920E1"/>
    <w:rsid w:val="00BA369F"/>
    <w:rsid w:val="00BA473E"/>
    <w:rsid w:val="00BA4B31"/>
    <w:rsid w:val="00BB39CA"/>
    <w:rsid w:val="00BB4829"/>
    <w:rsid w:val="00BE092D"/>
    <w:rsid w:val="00BF7DE9"/>
    <w:rsid w:val="00C037B1"/>
    <w:rsid w:val="00C51D5D"/>
    <w:rsid w:val="00C667A0"/>
    <w:rsid w:val="00C779F9"/>
    <w:rsid w:val="00C8652E"/>
    <w:rsid w:val="00C920F5"/>
    <w:rsid w:val="00CB348F"/>
    <w:rsid w:val="00CB7DD1"/>
    <w:rsid w:val="00CD1DAF"/>
    <w:rsid w:val="00CE6072"/>
    <w:rsid w:val="00CE7F96"/>
    <w:rsid w:val="00D00D76"/>
    <w:rsid w:val="00D02FE2"/>
    <w:rsid w:val="00D035A2"/>
    <w:rsid w:val="00D12FF7"/>
    <w:rsid w:val="00D26CFE"/>
    <w:rsid w:val="00D34A1C"/>
    <w:rsid w:val="00D452D3"/>
    <w:rsid w:val="00D61449"/>
    <w:rsid w:val="00D76020"/>
    <w:rsid w:val="00D80907"/>
    <w:rsid w:val="00D86097"/>
    <w:rsid w:val="00D96057"/>
    <w:rsid w:val="00DA00AB"/>
    <w:rsid w:val="00DA0E99"/>
    <w:rsid w:val="00DB283C"/>
    <w:rsid w:val="00DB4091"/>
    <w:rsid w:val="00DE4765"/>
    <w:rsid w:val="00E06ADC"/>
    <w:rsid w:val="00E21C27"/>
    <w:rsid w:val="00E445EC"/>
    <w:rsid w:val="00E5101B"/>
    <w:rsid w:val="00E5224B"/>
    <w:rsid w:val="00E5721F"/>
    <w:rsid w:val="00E63FE5"/>
    <w:rsid w:val="00E66781"/>
    <w:rsid w:val="00E83705"/>
    <w:rsid w:val="00E957A0"/>
    <w:rsid w:val="00EB30C5"/>
    <w:rsid w:val="00EC02C8"/>
    <w:rsid w:val="00EC44FC"/>
    <w:rsid w:val="00EF07FA"/>
    <w:rsid w:val="00EF0AEF"/>
    <w:rsid w:val="00F03CBE"/>
    <w:rsid w:val="00F11810"/>
    <w:rsid w:val="00F20BEE"/>
    <w:rsid w:val="00F265CC"/>
    <w:rsid w:val="00F31E7F"/>
    <w:rsid w:val="00F41916"/>
    <w:rsid w:val="00F61B85"/>
    <w:rsid w:val="00F6221B"/>
    <w:rsid w:val="00F63C04"/>
    <w:rsid w:val="00F9269F"/>
    <w:rsid w:val="00F95BEB"/>
    <w:rsid w:val="00FB115D"/>
    <w:rsid w:val="00FB7F54"/>
    <w:rsid w:val="00FC5D20"/>
    <w:rsid w:val="00FE43EF"/>
    <w:rsid w:val="00FE6CFA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7EB"/>
  <w15:chartTrackingRefBased/>
  <w15:docId w15:val="{B0523322-3487-4D77-A5AD-4A2C724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444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AC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44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2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ACA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449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D1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3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244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B920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ADA"/>
  </w:style>
  <w:style w:type="paragraph" w:styleId="NormalnyWeb">
    <w:name w:val="Normal (Web)"/>
    <w:basedOn w:val="Normalny"/>
    <w:uiPriority w:val="99"/>
    <w:unhideWhenUsed/>
    <w:rsid w:val="00E06AD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06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6ADC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customStyle="1" w:styleId="Zawartotabeli">
    <w:name w:val="Zawartość tabeli"/>
    <w:basedOn w:val="Normalny"/>
    <w:rsid w:val="00E06A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E06AD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5244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B6E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E1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924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49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4B5B19"/>
    <w:pPr>
      <w:ind w:left="720"/>
      <w:contextualSpacing/>
    </w:pPr>
  </w:style>
  <w:style w:type="paragraph" w:customStyle="1" w:styleId="WW-Wcicietekstu">
    <w:name w:val="WW-Wcięcie tekstu"/>
    <w:basedOn w:val="Normalny"/>
    <w:rsid w:val="00F41916"/>
    <w:pPr>
      <w:spacing w:after="0" w:line="240" w:lineRule="auto"/>
      <w:ind w:left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B63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nhideWhenUsed/>
    <w:rsid w:val="003D16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D16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3D1629"/>
  </w:style>
  <w:style w:type="paragraph" w:customStyle="1" w:styleId="WW-Tekstblokowy">
    <w:name w:val="WW-Tekst blokowy"/>
    <w:basedOn w:val="Normalny"/>
    <w:rsid w:val="00B920E1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F5A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AC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F5ACA"/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paragraph" w:customStyle="1" w:styleId="msonormal0">
    <w:name w:val="msonormal"/>
    <w:basedOn w:val="Normalny"/>
    <w:rsid w:val="002F5AC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5AC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F5ACA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F5A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CA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CA"/>
    <w:rPr>
      <w:rFonts w:ascii="Calibri" w:eastAsia="MS Mincho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2F5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F5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2F5ACA"/>
    <w:rPr>
      <w:sz w:val="20"/>
      <w:szCs w:val="20"/>
    </w:rPr>
  </w:style>
  <w:style w:type="paragraph" w:styleId="Podtytu">
    <w:name w:val="Subtitle"/>
    <w:basedOn w:val="Normalny"/>
    <w:next w:val="Normalny"/>
    <w:link w:val="PodtytuZnak1"/>
    <w:qFormat/>
    <w:rsid w:val="002F5ACA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locked/>
    <w:rsid w:val="002F5AC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sid w:val="002F5AC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Podtytu"/>
    <w:link w:val="TytuZnak1"/>
    <w:qFormat/>
    <w:rsid w:val="002F5A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2F5A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2F5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CA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C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F5A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F5A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semiHidden/>
    <w:rsid w:val="002F5ACA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2F5A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50">
    <w:name w:val="Nagłówek5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5">
    <w:name w:val="Podpis5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F5A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4">
    <w:name w:val="Podpis4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F5ACA"/>
    <w:pPr>
      <w:jc w:val="center"/>
    </w:pPr>
    <w:rPr>
      <w:b/>
      <w:bCs/>
      <w:i/>
      <w:iCs/>
    </w:rPr>
  </w:style>
  <w:style w:type="paragraph" w:customStyle="1" w:styleId="Tekstpodstawowyzwciciem21">
    <w:name w:val="Tekst podstawowy z wcięciem 21"/>
    <w:basedOn w:val="Tekstpodstawowywcity"/>
    <w:rsid w:val="002F5ACA"/>
    <w:pPr>
      <w:ind w:firstLine="210"/>
    </w:pPr>
  </w:style>
  <w:style w:type="paragraph" w:customStyle="1" w:styleId="Tekstpodstawowy21">
    <w:name w:val="Tekst podstawowy 21"/>
    <w:basedOn w:val="Normalny"/>
    <w:rsid w:val="002F5A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F5AC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F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F5A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Normalny"/>
    <w:rsid w:val="002F5AC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F5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F5ACA"/>
  </w:style>
  <w:style w:type="paragraph" w:customStyle="1" w:styleId="ZnakZnak1">
    <w:name w:val="Znak Znak1"/>
    <w:basedOn w:val="Normalny"/>
    <w:rsid w:val="002F5ACA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2F5A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F5ACA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ubitemnumbered">
    <w:name w:val="Subitem numbered"/>
    <w:basedOn w:val="Normalny"/>
    <w:rsid w:val="002F5AC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rsid w:val="002F5A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WW8Num1z0">
    <w:name w:val="WW8Num1z0"/>
    <w:rsid w:val="002F5ACA"/>
    <w:rPr>
      <w:rFonts w:ascii="Symbol" w:hAnsi="Symbol" w:cs="Symbol" w:hint="default"/>
    </w:rPr>
  </w:style>
  <w:style w:type="character" w:customStyle="1" w:styleId="WW8Num1z1">
    <w:name w:val="WW8Num1z1"/>
    <w:rsid w:val="002F5ACA"/>
    <w:rPr>
      <w:rFonts w:ascii="Courier New" w:hAnsi="Courier New" w:cs="Courier New" w:hint="default"/>
    </w:rPr>
  </w:style>
  <w:style w:type="character" w:customStyle="1" w:styleId="WW8Num1z3">
    <w:name w:val="WW8Num1z3"/>
    <w:rsid w:val="002F5ACA"/>
    <w:rPr>
      <w:rFonts w:ascii="Symbol" w:hAnsi="Symbol" w:cs="Symbol" w:hint="default"/>
    </w:rPr>
  </w:style>
  <w:style w:type="character" w:customStyle="1" w:styleId="WW8Num2z0">
    <w:name w:val="WW8Num2z0"/>
    <w:rsid w:val="002F5ACA"/>
    <w:rPr>
      <w:rFonts w:ascii="Wingdings" w:hAnsi="Wingdings" w:cs="Wingdings" w:hint="default"/>
    </w:rPr>
  </w:style>
  <w:style w:type="character" w:customStyle="1" w:styleId="WW8Num2z1">
    <w:name w:val="WW8Num2z1"/>
    <w:rsid w:val="002F5ACA"/>
    <w:rPr>
      <w:rFonts w:ascii="Courier New" w:hAnsi="Courier New" w:cs="Courier New" w:hint="default"/>
    </w:rPr>
  </w:style>
  <w:style w:type="character" w:customStyle="1" w:styleId="WW8Num2z3">
    <w:name w:val="WW8Num2z3"/>
    <w:rsid w:val="002F5ACA"/>
    <w:rPr>
      <w:rFonts w:ascii="Symbol" w:hAnsi="Symbol" w:cs="Symbol" w:hint="default"/>
    </w:rPr>
  </w:style>
  <w:style w:type="character" w:customStyle="1" w:styleId="WW8Num3z0">
    <w:name w:val="WW8Num3z0"/>
    <w:rsid w:val="002F5ACA"/>
    <w:rPr>
      <w:rFonts w:ascii="Wingdings" w:hAnsi="Wingdings" w:cs="Wingdings" w:hint="default"/>
    </w:rPr>
  </w:style>
  <w:style w:type="character" w:customStyle="1" w:styleId="WW8Num3z1">
    <w:name w:val="WW8Num3z1"/>
    <w:rsid w:val="002F5ACA"/>
    <w:rPr>
      <w:rFonts w:ascii="OpenSymbol" w:hAnsi="OpenSymbol" w:cs="Courier New" w:hint="default"/>
    </w:rPr>
  </w:style>
  <w:style w:type="character" w:customStyle="1" w:styleId="WW8Num3z3">
    <w:name w:val="WW8Num3z3"/>
    <w:rsid w:val="002F5ACA"/>
    <w:rPr>
      <w:rFonts w:ascii="Symbol" w:hAnsi="Symbol" w:cs="Symbol" w:hint="default"/>
    </w:rPr>
  </w:style>
  <w:style w:type="character" w:customStyle="1" w:styleId="WW8Num4z0">
    <w:name w:val="WW8Num4z0"/>
    <w:rsid w:val="002F5ACA"/>
    <w:rPr>
      <w:rFonts w:ascii="Wingdings" w:hAnsi="Wingdings" w:cs="Wingdings" w:hint="default"/>
    </w:rPr>
  </w:style>
  <w:style w:type="character" w:customStyle="1" w:styleId="WW8Num4z1">
    <w:name w:val="WW8Num4z1"/>
    <w:rsid w:val="002F5ACA"/>
    <w:rPr>
      <w:rFonts w:ascii="Courier New" w:hAnsi="Courier New" w:cs="Courier New" w:hint="default"/>
    </w:rPr>
  </w:style>
  <w:style w:type="character" w:customStyle="1" w:styleId="WW8Num4z3">
    <w:name w:val="WW8Num4z3"/>
    <w:rsid w:val="002F5ACA"/>
    <w:rPr>
      <w:rFonts w:ascii="Symbol" w:hAnsi="Symbol" w:cs="Symbol" w:hint="default"/>
    </w:rPr>
  </w:style>
  <w:style w:type="character" w:customStyle="1" w:styleId="WW8Num8z0">
    <w:name w:val="WW8Num8z0"/>
    <w:rsid w:val="002F5ACA"/>
    <w:rPr>
      <w:rFonts w:ascii="Symbol" w:hAnsi="Symbol" w:cs="Symbol" w:hint="default"/>
    </w:rPr>
  </w:style>
  <w:style w:type="character" w:customStyle="1" w:styleId="WW8Num8z1">
    <w:name w:val="WW8Num8z1"/>
    <w:rsid w:val="002F5ACA"/>
    <w:rPr>
      <w:rFonts w:ascii="Courier New" w:hAnsi="Courier New" w:cs="Courier New" w:hint="default"/>
    </w:rPr>
  </w:style>
  <w:style w:type="character" w:customStyle="1" w:styleId="WW8Num13z0">
    <w:name w:val="WW8Num13z0"/>
    <w:rsid w:val="002F5ACA"/>
    <w:rPr>
      <w:rFonts w:ascii="Symbol" w:hAnsi="Symbol" w:cs="Symbol" w:hint="default"/>
    </w:rPr>
  </w:style>
  <w:style w:type="character" w:customStyle="1" w:styleId="WW8Num19z0">
    <w:name w:val="WW8Num19z0"/>
    <w:rsid w:val="002F5ACA"/>
    <w:rPr>
      <w:rFonts w:ascii="Symbol" w:hAnsi="Symbol" w:cs="Symbol" w:hint="default"/>
    </w:rPr>
  </w:style>
  <w:style w:type="character" w:customStyle="1" w:styleId="WW8Num21z0">
    <w:name w:val="WW8Num21z0"/>
    <w:rsid w:val="002F5ACA"/>
    <w:rPr>
      <w:rFonts w:ascii="Symbol" w:hAnsi="Symbol" w:cs="Symbol" w:hint="default"/>
    </w:rPr>
  </w:style>
  <w:style w:type="character" w:customStyle="1" w:styleId="WW8Num22z0">
    <w:name w:val="WW8Num22z0"/>
    <w:rsid w:val="002F5ACA"/>
    <w:rPr>
      <w:rFonts w:ascii="Symbol" w:hAnsi="Symbol" w:cs="Symbol" w:hint="default"/>
    </w:rPr>
  </w:style>
  <w:style w:type="character" w:customStyle="1" w:styleId="WW8Num25z0">
    <w:name w:val="WW8Num25z0"/>
    <w:rsid w:val="002F5ACA"/>
    <w:rPr>
      <w:rFonts w:ascii="Times New Roman" w:eastAsia="Times New Roman" w:hAnsi="Times New Roman" w:cs="Arial" w:hint="default"/>
    </w:rPr>
  </w:style>
  <w:style w:type="character" w:customStyle="1" w:styleId="WW8Num28z0">
    <w:name w:val="WW8Num28z0"/>
    <w:rsid w:val="002F5ACA"/>
    <w:rPr>
      <w:rFonts w:ascii="Symbol" w:hAnsi="Symbol" w:cs="Symbol" w:hint="default"/>
    </w:rPr>
  </w:style>
  <w:style w:type="character" w:customStyle="1" w:styleId="WW8Num30z0">
    <w:name w:val="WW8Num30z0"/>
    <w:rsid w:val="002F5ACA"/>
    <w:rPr>
      <w:rFonts w:ascii="Symbol" w:hAnsi="Symbol" w:cs="Symbol" w:hint="default"/>
    </w:rPr>
  </w:style>
  <w:style w:type="character" w:customStyle="1" w:styleId="WW8Num31z0">
    <w:name w:val="WW8Num31z0"/>
    <w:rsid w:val="002F5ACA"/>
    <w:rPr>
      <w:b/>
      <w:bCs w:val="0"/>
      <w:szCs w:val="24"/>
    </w:rPr>
  </w:style>
  <w:style w:type="character" w:customStyle="1" w:styleId="WW8Num32z0">
    <w:name w:val="WW8Num32z0"/>
    <w:rsid w:val="002F5ACA"/>
    <w:rPr>
      <w:b/>
      <w:bCs w:val="0"/>
    </w:rPr>
  </w:style>
  <w:style w:type="character" w:customStyle="1" w:styleId="WW8Num33z0">
    <w:name w:val="WW8Num33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2F5ACA"/>
    <w:rPr>
      <w:b/>
      <w:bCs w:val="0"/>
    </w:rPr>
  </w:style>
  <w:style w:type="character" w:customStyle="1" w:styleId="WW8Num36z1">
    <w:name w:val="WW8Num36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38z0">
    <w:name w:val="WW8Num38z0"/>
    <w:rsid w:val="002F5ACA"/>
    <w:rPr>
      <w:rFonts w:ascii="Book Antiqua" w:hAnsi="Book Antiqua" w:cs="Symbol" w:hint="default"/>
    </w:rPr>
  </w:style>
  <w:style w:type="character" w:customStyle="1" w:styleId="WW8Num38z1">
    <w:name w:val="WW8Num38z1"/>
    <w:rsid w:val="002F5ACA"/>
    <w:rPr>
      <w:rFonts w:ascii="Symbol" w:hAnsi="Symbol" w:cs="Courier New" w:hint="default"/>
    </w:rPr>
  </w:style>
  <w:style w:type="character" w:customStyle="1" w:styleId="WW8Num38z2">
    <w:name w:val="WW8Num38z2"/>
    <w:rsid w:val="002F5ACA"/>
    <w:rPr>
      <w:rFonts w:ascii="Wingdings" w:hAnsi="Wingdings" w:cs="Wingdings" w:hint="default"/>
    </w:rPr>
  </w:style>
  <w:style w:type="character" w:customStyle="1" w:styleId="WW8Num38z4">
    <w:name w:val="WW8Num38z4"/>
    <w:rsid w:val="002F5ACA"/>
    <w:rPr>
      <w:rFonts w:ascii="Courier New" w:hAnsi="Courier New" w:cs="Courier New" w:hint="default"/>
    </w:rPr>
  </w:style>
  <w:style w:type="character" w:customStyle="1" w:styleId="WW8Num39z0">
    <w:name w:val="WW8Num39z0"/>
    <w:rsid w:val="002F5ACA"/>
    <w:rPr>
      <w:rFonts w:ascii="Times New Roman" w:eastAsia="Times New Roman" w:hAnsi="Times New Roman" w:cs="Arial" w:hint="default"/>
    </w:rPr>
  </w:style>
  <w:style w:type="character" w:customStyle="1" w:styleId="WW8Num41z0">
    <w:name w:val="WW8Num41z0"/>
    <w:rsid w:val="002F5ACA"/>
    <w:rPr>
      <w:b/>
      <w:bCs w:val="0"/>
      <w:szCs w:val="24"/>
    </w:rPr>
  </w:style>
  <w:style w:type="character" w:customStyle="1" w:styleId="WW8Num41z1">
    <w:name w:val="WW8Num41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2z0">
    <w:name w:val="WW8Num42z0"/>
    <w:rsid w:val="002F5ACA"/>
    <w:rPr>
      <w:b/>
      <w:bCs w:val="0"/>
    </w:rPr>
  </w:style>
  <w:style w:type="character" w:customStyle="1" w:styleId="WW8Num42z1">
    <w:name w:val="WW8Num42z1"/>
    <w:rsid w:val="002F5AC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2F5ACA"/>
    <w:rPr>
      <w:rFonts w:ascii="Symbol" w:hAnsi="Symbol" w:cs="Wingdings" w:hint="default"/>
    </w:rPr>
  </w:style>
  <w:style w:type="character" w:customStyle="1" w:styleId="WW8Num7z1">
    <w:name w:val="WW8Num7z1"/>
    <w:rsid w:val="002F5ACA"/>
    <w:rPr>
      <w:rFonts w:ascii="OpenSymbol" w:hAnsi="OpenSymbol" w:cs="Courier New" w:hint="default"/>
    </w:rPr>
  </w:style>
  <w:style w:type="character" w:customStyle="1" w:styleId="WW8Num12z0">
    <w:name w:val="WW8Num12z0"/>
    <w:rsid w:val="002F5ACA"/>
    <w:rPr>
      <w:rFonts w:ascii="Wingdings" w:hAnsi="Wingdings" w:cs="Wingdings" w:hint="default"/>
    </w:rPr>
  </w:style>
  <w:style w:type="character" w:customStyle="1" w:styleId="WW8Num18z0">
    <w:name w:val="WW8Num18z0"/>
    <w:rsid w:val="002F5ACA"/>
    <w:rPr>
      <w:rFonts w:ascii="Symbol" w:hAnsi="Symbol" w:cs="Symbol" w:hint="default"/>
    </w:rPr>
  </w:style>
  <w:style w:type="character" w:customStyle="1" w:styleId="WW8Num20z0">
    <w:name w:val="WW8Num20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2F5ACA"/>
    <w:rPr>
      <w:rFonts w:ascii="Symbol" w:hAnsi="Symbol" w:cs="Symbol" w:hint="default"/>
    </w:rPr>
  </w:style>
  <w:style w:type="character" w:customStyle="1" w:styleId="WW8Num40z0">
    <w:name w:val="WW8Num40z0"/>
    <w:rsid w:val="002F5ACA"/>
    <w:rPr>
      <w:rFonts w:ascii="Symbol" w:hAnsi="Symbol" w:cs="Symbol" w:hint="default"/>
    </w:rPr>
  </w:style>
  <w:style w:type="character" w:customStyle="1" w:styleId="WW8Num40z1">
    <w:name w:val="WW8Num40z1"/>
    <w:rsid w:val="002F5ACA"/>
    <w:rPr>
      <w:rFonts w:ascii="Courier New" w:hAnsi="Courier New" w:cs="Courier New" w:hint="default"/>
    </w:rPr>
  </w:style>
  <w:style w:type="character" w:customStyle="1" w:styleId="WW8Num40z2">
    <w:name w:val="WW8Num40z2"/>
    <w:rsid w:val="002F5ACA"/>
    <w:rPr>
      <w:rFonts w:ascii="Wingdings" w:hAnsi="Wingdings" w:cs="Wingdings" w:hint="default"/>
    </w:rPr>
  </w:style>
  <w:style w:type="character" w:customStyle="1" w:styleId="WW8Num40z4">
    <w:name w:val="WW8Num40z4"/>
    <w:rsid w:val="002F5ACA"/>
    <w:rPr>
      <w:rFonts w:ascii="Courier New" w:hAnsi="Courier New" w:cs="Courier New" w:hint="default"/>
    </w:rPr>
  </w:style>
  <w:style w:type="character" w:customStyle="1" w:styleId="WW8Num43z0">
    <w:name w:val="WW8Num43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43z1">
    <w:name w:val="WW8Num43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4z0">
    <w:name w:val="WW8Num44z0"/>
    <w:rsid w:val="002F5ACA"/>
    <w:rPr>
      <w:rFonts w:ascii="Wingdings" w:hAnsi="Wingdings" w:cs="Wingdings" w:hint="default"/>
    </w:rPr>
  </w:style>
  <w:style w:type="character" w:customStyle="1" w:styleId="WW8Num44z1">
    <w:name w:val="WW8Num44z1"/>
    <w:rsid w:val="002F5ACA"/>
    <w:rPr>
      <w:rFonts w:ascii="OpenSymbol" w:hAnsi="OpenSymbol" w:cs="OpenSymbol" w:hint="default"/>
    </w:rPr>
  </w:style>
  <w:style w:type="character" w:customStyle="1" w:styleId="WW8Num44z3">
    <w:name w:val="WW8Num44z3"/>
    <w:rsid w:val="002F5ACA"/>
    <w:rPr>
      <w:rFonts w:ascii="Symbol" w:hAnsi="Symbol" w:cs="Symbol" w:hint="default"/>
    </w:rPr>
  </w:style>
  <w:style w:type="character" w:customStyle="1" w:styleId="WW8Num45z0">
    <w:name w:val="WW8Num45z0"/>
    <w:rsid w:val="002F5ACA"/>
    <w:rPr>
      <w:b/>
      <w:bCs w:val="0"/>
    </w:rPr>
  </w:style>
  <w:style w:type="character" w:customStyle="1" w:styleId="WW8Num46z0">
    <w:name w:val="WW8Num46z0"/>
    <w:rsid w:val="002F5ACA"/>
    <w:rPr>
      <w:b/>
      <w:bCs w:val="0"/>
    </w:rPr>
  </w:style>
  <w:style w:type="character" w:customStyle="1" w:styleId="WW8Num46z1">
    <w:name w:val="WW8Num46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49z0">
    <w:name w:val="WW8Num49z0"/>
    <w:rsid w:val="002F5ACA"/>
    <w:rPr>
      <w:rFonts w:ascii="Symbol" w:hAnsi="Symbol" w:cs="OpenSymbol" w:hint="default"/>
    </w:rPr>
  </w:style>
  <w:style w:type="character" w:customStyle="1" w:styleId="WW8Num49z1">
    <w:name w:val="WW8Num49z1"/>
    <w:rsid w:val="002F5ACA"/>
    <w:rPr>
      <w:rFonts w:ascii="OpenSymbol" w:hAnsi="OpenSymbol" w:cs="OpenSymbol" w:hint="default"/>
    </w:rPr>
  </w:style>
  <w:style w:type="character" w:customStyle="1" w:styleId="Domylnaczcionkaakapitu5">
    <w:name w:val="Domyślna czcionka akapitu5"/>
    <w:rsid w:val="002F5ACA"/>
  </w:style>
  <w:style w:type="character" w:customStyle="1" w:styleId="WW8Num10z0">
    <w:name w:val="WW8Num10z0"/>
    <w:rsid w:val="002F5ACA"/>
    <w:rPr>
      <w:rFonts w:ascii="Wingdings" w:hAnsi="Wingdings" w:cs="Wingdings" w:hint="default"/>
    </w:rPr>
  </w:style>
  <w:style w:type="character" w:customStyle="1" w:styleId="WW8Num10z1">
    <w:name w:val="WW8Num10z1"/>
    <w:rsid w:val="002F5ACA"/>
    <w:rPr>
      <w:rFonts w:ascii="OpenSymbol" w:hAnsi="OpenSymbol" w:cs="Courier New" w:hint="default"/>
    </w:rPr>
  </w:style>
  <w:style w:type="character" w:customStyle="1" w:styleId="WW8Num17z0">
    <w:name w:val="WW8Num17z0"/>
    <w:rsid w:val="002F5ACA"/>
    <w:rPr>
      <w:rFonts w:ascii="Symbol" w:hAnsi="Symbol" w:cs="Symbol" w:hint="default"/>
    </w:rPr>
  </w:style>
  <w:style w:type="character" w:customStyle="1" w:styleId="WW8Num26z0">
    <w:name w:val="WW8Num26z0"/>
    <w:rsid w:val="002F5ACA"/>
    <w:rPr>
      <w:rFonts w:ascii="Symbol" w:hAnsi="Symbol" w:cs="Symbol" w:hint="default"/>
    </w:rPr>
  </w:style>
  <w:style w:type="character" w:customStyle="1" w:styleId="WW8Num29z0">
    <w:name w:val="WW8Num29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9z1">
    <w:name w:val="WW8Num29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6z0">
    <w:name w:val="WW8Num36z0"/>
    <w:rsid w:val="002F5ACA"/>
    <w:rPr>
      <w:rFonts w:ascii="Times New Roman" w:hAnsi="Times New Roman" w:cs="Times New Roman" w:hint="default"/>
    </w:rPr>
  </w:style>
  <w:style w:type="character" w:customStyle="1" w:styleId="WW8Num50z0">
    <w:name w:val="WW8Num50z0"/>
    <w:rsid w:val="002F5ACA"/>
    <w:rPr>
      <w:rFonts w:ascii="Symbol" w:hAnsi="Symbol" w:cs="Symbol" w:hint="default"/>
    </w:rPr>
  </w:style>
  <w:style w:type="character" w:customStyle="1" w:styleId="WW8Num50z1">
    <w:name w:val="WW8Num50z1"/>
    <w:rsid w:val="002F5ACA"/>
    <w:rPr>
      <w:rFonts w:ascii="Courier New" w:hAnsi="Courier New" w:cs="Courier New" w:hint="default"/>
    </w:rPr>
  </w:style>
  <w:style w:type="character" w:customStyle="1" w:styleId="WW8Num50z2">
    <w:name w:val="WW8Num50z2"/>
    <w:rsid w:val="002F5ACA"/>
    <w:rPr>
      <w:rFonts w:ascii="Wingdings" w:hAnsi="Wingdings" w:cs="Wingdings" w:hint="default"/>
    </w:rPr>
  </w:style>
  <w:style w:type="character" w:customStyle="1" w:styleId="WW8Num50z4">
    <w:name w:val="WW8Num50z4"/>
    <w:rsid w:val="002F5ACA"/>
    <w:rPr>
      <w:rFonts w:ascii="Courier New" w:hAnsi="Courier New" w:cs="Courier New" w:hint="default"/>
    </w:rPr>
  </w:style>
  <w:style w:type="character" w:customStyle="1" w:styleId="WW8Num51z0">
    <w:name w:val="WW8Num51z0"/>
    <w:rsid w:val="002F5ACA"/>
    <w:rPr>
      <w:rFonts w:ascii="Symbol" w:hAnsi="Symbol" w:cs="Symbol" w:hint="default"/>
    </w:rPr>
  </w:style>
  <w:style w:type="character" w:customStyle="1" w:styleId="WW8Num51z1">
    <w:name w:val="WW8Num51z1"/>
    <w:rsid w:val="002F5ACA"/>
    <w:rPr>
      <w:rFonts w:ascii="Courier New" w:hAnsi="Courier New" w:cs="Courier New" w:hint="default"/>
    </w:rPr>
  </w:style>
  <w:style w:type="character" w:customStyle="1" w:styleId="WW8Num51z2">
    <w:name w:val="WW8Num51z2"/>
    <w:rsid w:val="002F5ACA"/>
    <w:rPr>
      <w:rFonts w:ascii="Wingdings" w:hAnsi="Wingdings" w:cs="Wingdings" w:hint="default"/>
    </w:rPr>
  </w:style>
  <w:style w:type="character" w:customStyle="1" w:styleId="WW8Num52z1">
    <w:name w:val="WW8Num52z1"/>
    <w:rsid w:val="002F5ACA"/>
    <w:rPr>
      <w:rFonts w:ascii="Times New Roman" w:hAnsi="Times New Roman" w:cs="Times New Roman" w:hint="default"/>
      <w:b w:val="0"/>
      <w:bCs w:val="0"/>
    </w:rPr>
  </w:style>
  <w:style w:type="character" w:customStyle="1" w:styleId="WW8Num53z0">
    <w:name w:val="WW8Num53z0"/>
    <w:rsid w:val="002F5ACA"/>
    <w:rPr>
      <w:b/>
      <w:bCs w:val="0"/>
      <w:szCs w:val="24"/>
    </w:rPr>
  </w:style>
  <w:style w:type="character" w:customStyle="1" w:styleId="WW8Num53z1">
    <w:name w:val="WW8Num53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54z0">
    <w:name w:val="WW8Num54z0"/>
    <w:rsid w:val="002F5ACA"/>
    <w:rPr>
      <w:rFonts w:ascii="Wingdings" w:hAnsi="Wingdings" w:cs="Wingdings" w:hint="default"/>
    </w:rPr>
  </w:style>
  <w:style w:type="character" w:customStyle="1" w:styleId="WW8Num54z1">
    <w:name w:val="WW8Num54z1"/>
    <w:rsid w:val="002F5ACA"/>
    <w:rPr>
      <w:rFonts w:ascii="OpenSymbol" w:hAnsi="OpenSymbol" w:cs="OpenSymbol" w:hint="default"/>
    </w:rPr>
  </w:style>
  <w:style w:type="character" w:customStyle="1" w:styleId="WW8Num54z3">
    <w:name w:val="WW8Num54z3"/>
    <w:rsid w:val="002F5ACA"/>
    <w:rPr>
      <w:rFonts w:ascii="Symbol" w:hAnsi="Symbol" w:cs="Symbol" w:hint="default"/>
    </w:rPr>
  </w:style>
  <w:style w:type="character" w:customStyle="1" w:styleId="WW8Num55z0">
    <w:name w:val="WW8Num55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2F5ACA"/>
    <w:rPr>
      <w:b w:val="0"/>
      <w:bCs w:val="0"/>
      <w:i w:val="0"/>
      <w:iCs w:val="0"/>
      <w:sz w:val="24"/>
    </w:rPr>
  </w:style>
  <w:style w:type="character" w:customStyle="1" w:styleId="WW8Num56z0">
    <w:name w:val="WW8Num56z0"/>
    <w:rsid w:val="002F5ACA"/>
    <w:rPr>
      <w:b/>
      <w:bCs w:val="0"/>
    </w:rPr>
  </w:style>
  <w:style w:type="character" w:customStyle="1" w:styleId="WW8Num56z1">
    <w:name w:val="WW8Num56z1"/>
    <w:rsid w:val="002F5ACA"/>
    <w:rPr>
      <w:rFonts w:ascii="Symbol" w:hAnsi="Symbol" w:cs="Symbol" w:hint="default"/>
      <w:sz w:val="24"/>
    </w:rPr>
  </w:style>
  <w:style w:type="character" w:customStyle="1" w:styleId="WW8Num59z0">
    <w:name w:val="WW8Num59z0"/>
    <w:rsid w:val="002F5ACA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2F5ACA"/>
  </w:style>
  <w:style w:type="character" w:customStyle="1" w:styleId="Absatz-Standardschriftart">
    <w:name w:val="Absatz-Standardschriftart"/>
    <w:rsid w:val="002F5ACA"/>
  </w:style>
  <w:style w:type="character" w:customStyle="1" w:styleId="WW-Absatz-Standardschriftart">
    <w:name w:val="WW-Absatz-Standardschriftart"/>
    <w:rsid w:val="002F5ACA"/>
  </w:style>
  <w:style w:type="character" w:customStyle="1" w:styleId="WW-Absatz-Standardschriftart1">
    <w:name w:val="WW-Absatz-Standardschriftart1"/>
    <w:rsid w:val="002F5ACA"/>
  </w:style>
  <w:style w:type="character" w:customStyle="1" w:styleId="WW8Num11z0">
    <w:name w:val="WW8Num11z0"/>
    <w:rsid w:val="002F5ACA"/>
    <w:rPr>
      <w:rFonts w:ascii="Wingdings" w:hAnsi="Wingdings" w:cs="Wingdings" w:hint="default"/>
    </w:rPr>
  </w:style>
  <w:style w:type="character" w:customStyle="1" w:styleId="WW8Num11z1">
    <w:name w:val="WW8Num11z1"/>
    <w:rsid w:val="002F5ACA"/>
    <w:rPr>
      <w:rFonts w:ascii="OpenSymbol" w:hAnsi="OpenSymbol" w:cs="Courier New" w:hint="default"/>
    </w:rPr>
  </w:style>
  <w:style w:type="character" w:customStyle="1" w:styleId="WW8Num14z0">
    <w:name w:val="WW8Num14z0"/>
    <w:rsid w:val="002F5ACA"/>
    <w:rPr>
      <w:rFonts w:ascii="Symbol" w:hAnsi="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4z1">
    <w:name w:val="WW8Num14z1"/>
    <w:rsid w:val="002F5ACA"/>
    <w:rPr>
      <w:rFonts w:ascii="OpenSymbol" w:hAnsi="OpenSymbol" w:cs="OpenSymbol" w:hint="default"/>
    </w:rPr>
  </w:style>
  <w:style w:type="character" w:customStyle="1" w:styleId="WW8Num15z0">
    <w:name w:val="WW8Num15z0"/>
    <w:rsid w:val="002F5ACA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sid w:val="002F5ACA"/>
    <w:rPr>
      <w:rFonts w:ascii="OpenSymbol" w:hAnsi="Open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7z1">
    <w:name w:val="WW8Num27z1"/>
    <w:rsid w:val="002F5ACA"/>
    <w:rPr>
      <w:rFonts w:ascii="Courier New" w:hAnsi="Courier New" w:cs="Courier New" w:hint="default"/>
    </w:rPr>
  </w:style>
  <w:style w:type="character" w:customStyle="1" w:styleId="WW8Num27z2">
    <w:name w:val="WW8Num27z2"/>
    <w:rsid w:val="002F5ACA"/>
    <w:rPr>
      <w:rFonts w:ascii="Wingdings" w:hAnsi="Wingdings" w:cs="Wingdings" w:hint="default"/>
    </w:rPr>
  </w:style>
  <w:style w:type="character" w:customStyle="1" w:styleId="WW8Num30z1">
    <w:name w:val="WW8Num30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4z0">
    <w:name w:val="WW8Num34z0"/>
    <w:rsid w:val="002F5ACA"/>
    <w:rPr>
      <w:rFonts w:ascii="Symbol" w:hAnsi="Symbol" w:cs="Symbol" w:hint="default"/>
    </w:rPr>
  </w:style>
  <w:style w:type="character" w:customStyle="1" w:styleId="WW8Num34z1">
    <w:name w:val="WW8Num34z1"/>
    <w:rsid w:val="002F5ACA"/>
    <w:rPr>
      <w:rFonts w:ascii="Courier New" w:hAnsi="Courier New" w:cs="Courier New" w:hint="default"/>
    </w:rPr>
  </w:style>
  <w:style w:type="character" w:customStyle="1" w:styleId="WW8Num34z2">
    <w:name w:val="WW8Num34z2"/>
    <w:rsid w:val="002F5ACA"/>
    <w:rPr>
      <w:rFonts w:ascii="Wingdings" w:hAnsi="Wingdings" w:cs="Wingdings" w:hint="default"/>
    </w:rPr>
  </w:style>
  <w:style w:type="character" w:customStyle="1" w:styleId="WW8Num39z1">
    <w:name w:val="WW8Num39z1"/>
    <w:rsid w:val="002F5ACA"/>
    <w:rPr>
      <w:rFonts w:ascii="Courier New" w:hAnsi="Courier New" w:cs="Courier New" w:hint="default"/>
    </w:rPr>
  </w:style>
  <w:style w:type="character" w:customStyle="1" w:styleId="WW8Num39z2">
    <w:name w:val="WW8Num39z2"/>
    <w:rsid w:val="002F5ACA"/>
    <w:rPr>
      <w:rFonts w:ascii="Wingdings" w:hAnsi="Wingdings" w:cs="Wingdings" w:hint="default"/>
    </w:rPr>
  </w:style>
  <w:style w:type="character" w:customStyle="1" w:styleId="WW8Num39z3">
    <w:name w:val="WW8Num39z3"/>
    <w:rsid w:val="002F5ACA"/>
    <w:rPr>
      <w:rFonts w:ascii="Symbol" w:hAnsi="Symbol" w:cs="Symbol" w:hint="default"/>
    </w:rPr>
  </w:style>
  <w:style w:type="character" w:customStyle="1" w:styleId="WW8Num45z1">
    <w:name w:val="WW8Num45z1"/>
    <w:rsid w:val="002F5ACA"/>
    <w:rPr>
      <w:b/>
      <w:bCs w:val="0"/>
      <w:strike w:val="0"/>
      <w:dstrike w:val="0"/>
      <w:u w:val="none"/>
      <w:effect w:val="none"/>
    </w:rPr>
  </w:style>
  <w:style w:type="character" w:customStyle="1" w:styleId="WW8Num45z2">
    <w:name w:val="WW8Num45z2"/>
    <w:rsid w:val="002F5ACA"/>
    <w:rPr>
      <w:b w:val="0"/>
      <w:bCs w:val="0"/>
    </w:rPr>
  </w:style>
  <w:style w:type="character" w:customStyle="1" w:styleId="WW8Num47z0">
    <w:name w:val="WW8Num47z0"/>
    <w:rsid w:val="002F5ACA"/>
    <w:rPr>
      <w:rFonts w:ascii="Symbol" w:hAnsi="Symbol" w:cs="Symbol" w:hint="default"/>
    </w:rPr>
  </w:style>
  <w:style w:type="character" w:customStyle="1" w:styleId="WW8Num47z1">
    <w:name w:val="WW8Num47z1"/>
    <w:rsid w:val="002F5ACA"/>
    <w:rPr>
      <w:rFonts w:ascii="Courier New" w:hAnsi="Courier New" w:cs="Courier New" w:hint="default"/>
    </w:rPr>
  </w:style>
  <w:style w:type="character" w:customStyle="1" w:styleId="WW8Num47z2">
    <w:name w:val="WW8Num47z2"/>
    <w:rsid w:val="002F5ACA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2F5ACA"/>
  </w:style>
  <w:style w:type="character" w:customStyle="1" w:styleId="WW-Absatz-Standardschriftart11">
    <w:name w:val="WW-Absatz-Standardschriftart11"/>
    <w:rsid w:val="002F5ACA"/>
  </w:style>
  <w:style w:type="character" w:customStyle="1" w:styleId="WW-Absatz-Standardschriftart111">
    <w:name w:val="WW-Absatz-Standardschriftart111"/>
    <w:rsid w:val="002F5ACA"/>
  </w:style>
  <w:style w:type="character" w:customStyle="1" w:styleId="WW-Absatz-Standardschriftart1111">
    <w:name w:val="WW-Absatz-Standardschriftart1111"/>
    <w:rsid w:val="002F5ACA"/>
  </w:style>
  <w:style w:type="character" w:customStyle="1" w:styleId="WW-Absatz-Standardschriftart11111">
    <w:name w:val="WW-Absatz-Standardschriftart11111"/>
    <w:rsid w:val="002F5ACA"/>
  </w:style>
  <w:style w:type="character" w:customStyle="1" w:styleId="WW-Absatz-Standardschriftart111111">
    <w:name w:val="WW-Absatz-Standardschriftart111111"/>
    <w:rsid w:val="002F5ACA"/>
  </w:style>
  <w:style w:type="character" w:customStyle="1" w:styleId="WW8Num10z3">
    <w:name w:val="WW8Num10z3"/>
    <w:rsid w:val="002F5ACA"/>
    <w:rPr>
      <w:rFonts w:ascii="Symbol" w:hAnsi="Symbol" w:cs="Symbol" w:hint="default"/>
    </w:rPr>
  </w:style>
  <w:style w:type="character" w:customStyle="1" w:styleId="WW-Absatz-Standardschriftart1111111">
    <w:name w:val="WW-Absatz-Standardschriftart1111111"/>
    <w:rsid w:val="002F5ACA"/>
  </w:style>
  <w:style w:type="character" w:customStyle="1" w:styleId="WW-Absatz-Standardschriftart11111111">
    <w:name w:val="WW-Absatz-Standardschriftart11111111"/>
    <w:rsid w:val="002F5ACA"/>
  </w:style>
  <w:style w:type="character" w:customStyle="1" w:styleId="WW-Absatz-Standardschriftart111111111">
    <w:name w:val="WW-Absatz-Standardschriftart111111111"/>
    <w:rsid w:val="002F5ACA"/>
  </w:style>
  <w:style w:type="character" w:customStyle="1" w:styleId="WW8Num4z2">
    <w:name w:val="WW8Num4z2"/>
    <w:rsid w:val="002F5ACA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2F5ACA"/>
  </w:style>
  <w:style w:type="character" w:customStyle="1" w:styleId="WW-Absatz-Standardschriftart1111111111">
    <w:name w:val="WW-Absatz-Standardschriftart1111111111"/>
    <w:rsid w:val="002F5ACA"/>
  </w:style>
  <w:style w:type="character" w:customStyle="1" w:styleId="WW-Absatz-Standardschriftart11111111111">
    <w:name w:val="WW-Absatz-Standardschriftart11111111111"/>
    <w:rsid w:val="002F5ACA"/>
  </w:style>
  <w:style w:type="character" w:customStyle="1" w:styleId="WW8Num1z2">
    <w:name w:val="WW8Num1z2"/>
    <w:rsid w:val="002F5ACA"/>
    <w:rPr>
      <w:rFonts w:ascii="Wingdings" w:hAnsi="Wingdings" w:cs="Wingdings" w:hint="default"/>
    </w:rPr>
  </w:style>
  <w:style w:type="character" w:customStyle="1" w:styleId="WW8Num3z2">
    <w:name w:val="WW8Num3z2"/>
    <w:rsid w:val="002F5ACA"/>
    <w:rPr>
      <w:rFonts w:ascii="Times New Roman" w:hAnsi="Times New Roman" w:cs="Times New Roman" w:hint="default"/>
    </w:rPr>
  </w:style>
  <w:style w:type="character" w:customStyle="1" w:styleId="WW8Num8z2">
    <w:name w:val="WW8Num8z2"/>
    <w:rsid w:val="002F5ACA"/>
    <w:rPr>
      <w:rFonts w:ascii="Wingdings" w:hAnsi="Wingdings" w:cs="Wingdings" w:hint="default"/>
    </w:rPr>
  </w:style>
  <w:style w:type="character" w:customStyle="1" w:styleId="WW8Num9z0">
    <w:name w:val="WW8Num9z0"/>
    <w:rsid w:val="002F5ACA"/>
    <w:rPr>
      <w:rFonts w:ascii="Wingdings" w:eastAsia="Times New Roman" w:hAnsi="Wingdings" w:cs="TTE2AE0F08t00" w:hint="default"/>
      <w:sz w:val="22"/>
    </w:rPr>
  </w:style>
  <w:style w:type="character" w:customStyle="1" w:styleId="WW8Num9z1">
    <w:name w:val="WW8Num9z1"/>
    <w:rsid w:val="002F5ACA"/>
    <w:rPr>
      <w:rFonts w:ascii="Courier New" w:hAnsi="Courier New" w:cs="Courier New" w:hint="default"/>
    </w:rPr>
  </w:style>
  <w:style w:type="character" w:customStyle="1" w:styleId="WW8Num9z2">
    <w:name w:val="WW8Num9z2"/>
    <w:rsid w:val="002F5ACA"/>
    <w:rPr>
      <w:rFonts w:ascii="Wingdings" w:hAnsi="Wingdings" w:cs="Wingdings" w:hint="default"/>
    </w:rPr>
  </w:style>
  <w:style w:type="character" w:customStyle="1" w:styleId="WW8Num9z3">
    <w:name w:val="WW8Num9z3"/>
    <w:rsid w:val="002F5ACA"/>
    <w:rPr>
      <w:rFonts w:ascii="Symbol" w:hAnsi="Symbol" w:cs="Symbol" w:hint="default"/>
    </w:rPr>
  </w:style>
  <w:style w:type="character" w:customStyle="1" w:styleId="WW8Num12z1">
    <w:name w:val="WW8Num12z1"/>
    <w:rsid w:val="002F5ACA"/>
    <w:rPr>
      <w:rFonts w:ascii="Courier New" w:hAnsi="Courier New" w:cs="Courier New" w:hint="default"/>
    </w:rPr>
  </w:style>
  <w:style w:type="character" w:customStyle="1" w:styleId="WW8Num12z3">
    <w:name w:val="WW8Num12z3"/>
    <w:rsid w:val="002F5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F5ACA"/>
  </w:style>
  <w:style w:type="character" w:customStyle="1" w:styleId="Tekstpodstawowyzwciciem2Znak">
    <w:name w:val="Tekst podstawowy z wcięciem 2 Znak"/>
    <w:basedOn w:val="TekstpodstawowywcityZnak"/>
    <w:rsid w:val="002F5A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2F5ACA"/>
    <w:rPr>
      <w:vertAlign w:val="superscript"/>
    </w:rPr>
  </w:style>
  <w:style w:type="character" w:customStyle="1" w:styleId="WW8Num5z0">
    <w:name w:val="WW8Num5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5z1">
    <w:name w:val="WW8Num5z1"/>
    <w:rsid w:val="002F5ACA"/>
    <w:rPr>
      <w:rFonts w:ascii="OpenSymbol" w:hAnsi="OpenSymbol" w:cs="OpenSymbol" w:hint="default"/>
    </w:rPr>
  </w:style>
  <w:style w:type="character" w:customStyle="1" w:styleId="WW8Num6z0">
    <w:name w:val="WW8Num6z0"/>
    <w:rsid w:val="002F5ACA"/>
    <w:rPr>
      <w:rFonts w:ascii="Symbol" w:hAnsi="Symbol" w:cs="TTE2AE0F08t00" w:hint="default"/>
      <w:sz w:val="22"/>
    </w:rPr>
  </w:style>
  <w:style w:type="character" w:customStyle="1" w:styleId="WW8Num6z1">
    <w:name w:val="WW8Num6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Tekstpodstawowywcity2Znak">
    <w:name w:val="Tekst podstawowy wcięty 2 Znak"/>
    <w:rsid w:val="002F5ACA"/>
    <w:rPr>
      <w:sz w:val="24"/>
    </w:rPr>
  </w:style>
  <w:style w:type="character" w:customStyle="1" w:styleId="tekstdokbold">
    <w:name w:val="tekstdokbold"/>
    <w:rsid w:val="002F5ACA"/>
    <w:rPr>
      <w:b/>
      <w:bCs/>
    </w:rPr>
  </w:style>
  <w:style w:type="character" w:customStyle="1" w:styleId="ZnakZnak2">
    <w:name w:val="Znak Znak2"/>
    <w:rsid w:val="002F5ACA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2F5ACA"/>
    <w:rPr>
      <w:rFonts w:ascii="Times New Roman" w:hAnsi="Times New Roman" w:cs="Times New Roman" w:hint="default"/>
      <w:vertAlign w:val="superscript"/>
    </w:rPr>
  </w:style>
  <w:style w:type="character" w:customStyle="1" w:styleId="Symbolewypunktowania">
    <w:name w:val="Symbole wypunktowania"/>
    <w:rsid w:val="002F5ACA"/>
    <w:rPr>
      <w:rFonts w:ascii="OpenSymbol" w:eastAsia="OpenSymbol" w:hAnsi="OpenSymbol" w:cs="OpenSymbol" w:hint="default"/>
    </w:rPr>
  </w:style>
  <w:style w:type="character" w:customStyle="1" w:styleId="text1">
    <w:name w:val="text1"/>
    <w:rsid w:val="002F5ACA"/>
    <w:rPr>
      <w:rFonts w:ascii="Verdana" w:hAnsi="Verdana" w:hint="default"/>
      <w:color w:val="000000"/>
      <w:sz w:val="20"/>
      <w:szCs w:val="20"/>
    </w:rPr>
  </w:style>
  <w:style w:type="character" w:customStyle="1" w:styleId="Znak">
    <w:name w:val="Znak"/>
    <w:rsid w:val="002F5ACA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2F5AC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5299"/>
    <w:rPr>
      <w:color w:val="605E5C"/>
      <w:shd w:val="clear" w:color="auto" w:fill="E1DFDD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unhideWhenUsed/>
    <w:rsid w:val="003207FA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rsid w:val="003207F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68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">
    <w:name w:val="editable"/>
    <w:rsid w:val="00F3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lubomino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wl1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F0FD-8CAC-440D-A921-29874AC6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3521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Generator</cp:lastModifiedBy>
  <cp:revision>13</cp:revision>
  <cp:lastPrinted>2018-11-15T13:14:00Z</cp:lastPrinted>
  <dcterms:created xsi:type="dcterms:W3CDTF">2019-02-24T20:42:00Z</dcterms:created>
  <dcterms:modified xsi:type="dcterms:W3CDTF">2019-02-27T11:38:00Z</dcterms:modified>
</cp:coreProperties>
</file>